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7" w:type="dxa"/>
        <w:jc w:val="center"/>
        <w:tblLayout w:type="fixed"/>
        <w:tblLook w:val="0000" w:firstRow="0" w:lastRow="0" w:firstColumn="0" w:lastColumn="0" w:noHBand="0" w:noVBand="0"/>
      </w:tblPr>
      <w:tblGrid>
        <w:gridCol w:w="4254"/>
        <w:gridCol w:w="5753"/>
      </w:tblGrid>
      <w:tr w:rsidR="00E0468C" w:rsidRPr="00E0468C" w14:paraId="04CAC27A" w14:textId="77777777" w:rsidTr="00A23966">
        <w:trPr>
          <w:trHeight w:val="239"/>
          <w:jc w:val="center"/>
        </w:trPr>
        <w:tc>
          <w:tcPr>
            <w:tcW w:w="4254" w:type="dxa"/>
          </w:tcPr>
          <w:p w14:paraId="6F0C125F" w14:textId="77777777" w:rsidR="00B35887" w:rsidRPr="00E0468C" w:rsidRDefault="00B35887" w:rsidP="00A23966">
            <w:pPr>
              <w:ind w:right="-241"/>
              <w:jc w:val="center"/>
              <w:rPr>
                <w:rFonts w:ascii="Times New Roman" w:hAnsi="Times New Roman" w:cs="Times New Roman"/>
                <w:color w:val="000000" w:themeColor="text1"/>
                <w:sz w:val="26"/>
                <w:szCs w:val="26"/>
              </w:rPr>
            </w:pPr>
            <w:r w:rsidRPr="00E0468C">
              <w:rPr>
                <w:rFonts w:ascii="Times New Roman" w:hAnsi="Times New Roman" w:cs="Times New Roman"/>
                <w:color w:val="000000" w:themeColor="text1"/>
                <w:sz w:val="26"/>
                <w:szCs w:val="26"/>
              </w:rPr>
              <w:t>UBND HUYỆN THANH OAI</w:t>
            </w:r>
          </w:p>
        </w:tc>
        <w:tc>
          <w:tcPr>
            <w:tcW w:w="5753" w:type="dxa"/>
          </w:tcPr>
          <w:p w14:paraId="3D29B9D4" w14:textId="77777777" w:rsidR="00B35887" w:rsidRPr="00E0468C" w:rsidRDefault="00B35887" w:rsidP="00A23966">
            <w:pPr>
              <w:keepNext/>
              <w:ind w:left="-27" w:right="-241"/>
              <w:jc w:val="center"/>
              <w:outlineLvl w:val="2"/>
              <w:rPr>
                <w:rFonts w:ascii="Times New Roman" w:hAnsi="Times New Roman" w:cs="Times New Roman"/>
                <w:b/>
                <w:iCs/>
                <w:color w:val="000000" w:themeColor="text1"/>
                <w:sz w:val="26"/>
              </w:rPr>
            </w:pPr>
            <w:r w:rsidRPr="00E0468C">
              <w:rPr>
                <w:rFonts w:ascii="Times New Roman" w:hAnsi="Times New Roman" w:cs="Times New Roman"/>
                <w:b/>
                <w:iCs/>
                <w:color w:val="000000" w:themeColor="text1"/>
                <w:sz w:val="26"/>
              </w:rPr>
              <w:t>CỘNG HÒA XÃ HỘI CHỦ NGHĨA VIỆT NAM</w:t>
            </w:r>
          </w:p>
        </w:tc>
      </w:tr>
      <w:tr w:rsidR="00E0468C" w:rsidRPr="00E0468C" w14:paraId="47FEC7E9" w14:textId="77777777" w:rsidTr="00A23966">
        <w:trPr>
          <w:trHeight w:val="239"/>
          <w:jc w:val="center"/>
        </w:trPr>
        <w:tc>
          <w:tcPr>
            <w:tcW w:w="4254" w:type="dxa"/>
          </w:tcPr>
          <w:p w14:paraId="7193683B" w14:textId="787CA0B1" w:rsidR="00B35887" w:rsidRPr="00E0468C" w:rsidRDefault="00B35887" w:rsidP="00A23966">
            <w:pPr>
              <w:ind w:right="-241"/>
              <w:jc w:val="center"/>
              <w:rPr>
                <w:rFonts w:ascii="Times New Roman" w:hAnsi="Times New Roman" w:cs="Times New Roman"/>
                <w:b/>
                <w:color w:val="000000" w:themeColor="text1"/>
                <w:sz w:val="26"/>
                <w:szCs w:val="26"/>
              </w:rPr>
            </w:pPr>
            <w:r w:rsidRPr="00E0468C">
              <w:rPr>
                <w:rFonts w:ascii="Times New Roman" w:hAnsi="Times New Roman" w:cs="Times New Roman"/>
                <w:b/>
                <w:color w:val="000000" w:themeColor="text1"/>
                <w:sz w:val="28"/>
                <w:szCs w:val="26"/>
              </w:rPr>
              <w:t>TRƯỜ</w:t>
            </w:r>
            <w:r w:rsidR="00FF3100">
              <w:rPr>
                <w:rFonts w:ascii="Times New Roman" w:hAnsi="Times New Roman" w:cs="Times New Roman"/>
                <w:b/>
                <w:color w:val="000000" w:themeColor="text1"/>
                <w:sz w:val="28"/>
                <w:szCs w:val="26"/>
              </w:rPr>
              <w:t>NG TH CAO VIÊN II</w:t>
            </w:r>
          </w:p>
        </w:tc>
        <w:tc>
          <w:tcPr>
            <w:tcW w:w="5753" w:type="dxa"/>
          </w:tcPr>
          <w:p w14:paraId="3F129C31" w14:textId="77777777" w:rsidR="00B35887" w:rsidRPr="00E0468C" w:rsidRDefault="00B35887" w:rsidP="00A23966">
            <w:pPr>
              <w:keepNext/>
              <w:ind w:right="-241"/>
              <w:jc w:val="center"/>
              <w:outlineLvl w:val="2"/>
              <w:rPr>
                <w:rFonts w:ascii="Times New Roman" w:hAnsi="Times New Roman" w:cs="Times New Roman"/>
                <w:b/>
                <w:iCs/>
                <w:color w:val="000000" w:themeColor="text1"/>
                <w:sz w:val="28"/>
                <w:szCs w:val="28"/>
              </w:rPr>
            </w:pPr>
            <w:r w:rsidRPr="00E0468C">
              <w:rPr>
                <w:rFonts w:ascii="Times New Roman" w:hAnsi="Times New Roman" w:cs="Times New Roman"/>
                <w:b/>
                <w:iCs/>
                <w:color w:val="000000" w:themeColor="text1"/>
                <w:sz w:val="28"/>
                <w:szCs w:val="28"/>
              </w:rPr>
              <w:t>Độc lập - Tự do - Hạnh phúc</w:t>
            </w:r>
          </w:p>
        </w:tc>
      </w:tr>
      <w:tr w:rsidR="00E0468C" w:rsidRPr="00E0468C" w14:paraId="7D08D4FF" w14:textId="77777777" w:rsidTr="00A23966">
        <w:trPr>
          <w:trHeight w:val="197"/>
          <w:jc w:val="center"/>
        </w:trPr>
        <w:tc>
          <w:tcPr>
            <w:tcW w:w="4254" w:type="dxa"/>
          </w:tcPr>
          <w:p w14:paraId="144813C2" w14:textId="77777777" w:rsidR="00B35887" w:rsidRPr="00E0468C" w:rsidRDefault="00E52FAE" w:rsidP="00A23966">
            <w:pPr>
              <w:ind w:right="-241"/>
              <w:jc w:val="center"/>
              <w:rPr>
                <w:rFonts w:ascii="Times New Roman" w:hAnsi="Times New Roman" w:cs="Times New Roman"/>
                <w:b/>
                <w:color w:val="000000" w:themeColor="text1"/>
                <w:sz w:val="10"/>
                <w:szCs w:val="26"/>
              </w:rPr>
            </w:pPr>
            <w:r w:rsidRPr="00E0468C">
              <w:rPr>
                <w:rFonts w:ascii="Times New Roman" w:hAnsi="Times New Roman" w:cs="Times New Roman"/>
                <w:i/>
                <w:iCs/>
                <w:noProof/>
                <w:color w:val="000000" w:themeColor="text1"/>
                <w:sz w:val="20"/>
                <w:szCs w:val="26"/>
                <w:lang w:val="en-US" w:eastAsia="en-US"/>
              </w:rPr>
              <mc:AlternateContent>
                <mc:Choice Requires="wps">
                  <w:drawing>
                    <wp:anchor distT="0" distB="0" distL="114300" distR="114300" simplePos="0" relativeHeight="251661312" behindDoc="0" locked="0" layoutInCell="1" allowOverlap="1" wp14:anchorId="25705816" wp14:editId="61F00F38">
                      <wp:simplePos x="0" y="0"/>
                      <wp:positionH relativeFrom="column">
                        <wp:posOffset>922655</wp:posOffset>
                      </wp:positionH>
                      <wp:positionV relativeFrom="paragraph">
                        <wp:posOffset>20955</wp:posOffset>
                      </wp:positionV>
                      <wp:extent cx="787400" cy="0"/>
                      <wp:effectExtent l="0" t="0" r="317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171192"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1.65pt" to="134.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znHgIAADc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"/>
                  </w:pict>
                </mc:Fallback>
              </mc:AlternateContent>
            </w:r>
          </w:p>
        </w:tc>
        <w:tc>
          <w:tcPr>
            <w:tcW w:w="5753" w:type="dxa"/>
          </w:tcPr>
          <w:p w14:paraId="2C2AB259" w14:textId="77777777" w:rsidR="00B35887" w:rsidRPr="00E0468C" w:rsidRDefault="00B35887" w:rsidP="00A23966">
            <w:pPr>
              <w:keepNext/>
              <w:ind w:left="-108" w:right="-241" w:firstLine="670"/>
              <w:jc w:val="right"/>
              <w:outlineLvl w:val="2"/>
              <w:rPr>
                <w:rFonts w:ascii="Times New Roman" w:hAnsi="Times New Roman" w:cs="Times New Roman"/>
                <w:i/>
                <w:iCs/>
                <w:color w:val="000000" w:themeColor="text1"/>
                <w:sz w:val="26"/>
                <w:szCs w:val="26"/>
              </w:rPr>
            </w:pPr>
            <w:r w:rsidRPr="00E0468C">
              <w:rPr>
                <w:rFonts w:ascii="Times New Roman" w:hAnsi="Times New Roman" w:cs="Times New Roman"/>
                <w:i/>
                <w:iCs/>
                <w:noProof/>
                <w:color w:val="000000" w:themeColor="text1"/>
                <w:sz w:val="26"/>
                <w:szCs w:val="26"/>
                <w:lang w:val="en-US" w:eastAsia="en-US"/>
              </w:rPr>
              <mc:AlternateContent>
                <mc:Choice Requires="wps">
                  <w:drawing>
                    <wp:anchor distT="0" distB="0" distL="114300" distR="114300" simplePos="0" relativeHeight="251660288" behindDoc="0" locked="0" layoutInCell="1" allowOverlap="1" wp14:anchorId="5184BF45" wp14:editId="6CAA916E">
                      <wp:simplePos x="0" y="0"/>
                      <wp:positionH relativeFrom="column">
                        <wp:posOffset>836930</wp:posOffset>
                      </wp:positionH>
                      <wp:positionV relativeFrom="paragraph">
                        <wp:posOffset>19050</wp:posOffset>
                      </wp:positionV>
                      <wp:extent cx="1957070" cy="0"/>
                      <wp:effectExtent l="8255" t="9525" r="635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7BE0D0"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5pt" to="2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Rh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"/>
                  </w:pict>
                </mc:Fallback>
              </mc:AlternateContent>
            </w:r>
          </w:p>
        </w:tc>
      </w:tr>
      <w:tr w:rsidR="00B35887" w:rsidRPr="00E0468C" w14:paraId="30812057" w14:textId="77777777" w:rsidTr="00A23966">
        <w:trPr>
          <w:trHeight w:val="239"/>
          <w:jc w:val="center"/>
        </w:trPr>
        <w:tc>
          <w:tcPr>
            <w:tcW w:w="4254" w:type="dxa"/>
          </w:tcPr>
          <w:p w14:paraId="56E04494" w14:textId="65E99FBC" w:rsidR="00B35887" w:rsidRPr="00E0468C" w:rsidRDefault="00B35887" w:rsidP="00251984">
            <w:pPr>
              <w:ind w:right="-241"/>
              <w:jc w:val="center"/>
              <w:rPr>
                <w:rFonts w:ascii="Times New Roman" w:hAnsi="Times New Roman" w:cs="Times New Roman"/>
                <w:color w:val="000000" w:themeColor="text1"/>
                <w:sz w:val="28"/>
                <w:szCs w:val="26"/>
                <w:lang w:val="en-US"/>
              </w:rPr>
            </w:pPr>
            <w:r w:rsidRPr="00E0468C">
              <w:rPr>
                <w:rFonts w:ascii="Times New Roman" w:hAnsi="Times New Roman" w:cs="Times New Roman"/>
                <w:color w:val="000000" w:themeColor="text1"/>
                <w:sz w:val="28"/>
                <w:szCs w:val="26"/>
              </w:rPr>
              <w:t xml:space="preserve">Số: </w:t>
            </w:r>
            <w:r w:rsidR="00FF3100">
              <w:rPr>
                <w:rFonts w:ascii="Times New Roman" w:hAnsi="Times New Roman" w:cs="Times New Roman"/>
                <w:color w:val="000000" w:themeColor="text1"/>
                <w:sz w:val="28"/>
                <w:szCs w:val="26"/>
                <w:lang w:val="en-US"/>
              </w:rPr>
              <w:t xml:space="preserve">     </w:t>
            </w:r>
            <w:r w:rsidRPr="00E0468C">
              <w:rPr>
                <w:rFonts w:ascii="Times New Roman" w:hAnsi="Times New Roman" w:cs="Times New Roman"/>
                <w:color w:val="000000" w:themeColor="text1"/>
                <w:sz w:val="28"/>
                <w:szCs w:val="26"/>
                <w:lang w:val="en-US"/>
              </w:rPr>
              <w:t>/KH</w:t>
            </w:r>
            <w:r w:rsidR="00FF3100">
              <w:rPr>
                <w:rFonts w:ascii="Times New Roman" w:hAnsi="Times New Roman" w:cs="Times New Roman"/>
                <w:color w:val="000000" w:themeColor="text1"/>
                <w:sz w:val="28"/>
                <w:szCs w:val="26"/>
              </w:rPr>
              <w:t>-THCVII</w:t>
            </w:r>
          </w:p>
        </w:tc>
        <w:tc>
          <w:tcPr>
            <w:tcW w:w="5753" w:type="dxa"/>
          </w:tcPr>
          <w:p w14:paraId="74B3CB09" w14:textId="61871F22" w:rsidR="00B35887" w:rsidRPr="00E0468C" w:rsidRDefault="00FF3100" w:rsidP="00986F3C">
            <w:pPr>
              <w:keepNext/>
              <w:ind w:left="-108" w:right="-75" w:firstLine="670"/>
              <w:outlineLvl w:val="2"/>
              <w:rPr>
                <w:rFonts w:ascii="Times New Roman" w:hAnsi="Times New Roman" w:cs="Times New Roman"/>
                <w:i/>
                <w:iCs/>
                <w:color w:val="000000" w:themeColor="text1"/>
                <w:sz w:val="26"/>
                <w:szCs w:val="26"/>
                <w:lang w:val="en-US"/>
              </w:rPr>
            </w:pPr>
            <w:r>
              <w:rPr>
                <w:rFonts w:ascii="Times New Roman" w:hAnsi="Times New Roman" w:cs="Times New Roman"/>
                <w:i/>
                <w:iCs/>
                <w:color w:val="000000" w:themeColor="text1"/>
                <w:sz w:val="28"/>
                <w:szCs w:val="26"/>
                <w:lang w:val="en-US"/>
              </w:rPr>
              <w:t xml:space="preserve">   Cao Viên</w:t>
            </w:r>
            <w:r w:rsidR="00B35887" w:rsidRPr="00E0468C">
              <w:rPr>
                <w:rFonts w:ascii="Times New Roman" w:hAnsi="Times New Roman" w:cs="Times New Roman"/>
                <w:i/>
                <w:iCs/>
                <w:color w:val="000000" w:themeColor="text1"/>
                <w:sz w:val="28"/>
                <w:szCs w:val="26"/>
              </w:rPr>
              <w:t>, ngày</w:t>
            </w:r>
            <w:r w:rsidR="00B35887" w:rsidRPr="00E0468C">
              <w:rPr>
                <w:rFonts w:ascii="Times New Roman" w:hAnsi="Times New Roman" w:cs="Times New Roman"/>
                <w:i/>
                <w:iCs/>
                <w:color w:val="000000" w:themeColor="text1"/>
                <w:sz w:val="28"/>
                <w:szCs w:val="26"/>
                <w:lang w:val="en-US"/>
              </w:rPr>
              <w:t xml:space="preserve"> </w:t>
            </w:r>
            <w:r>
              <w:rPr>
                <w:rFonts w:ascii="Times New Roman" w:hAnsi="Times New Roman" w:cs="Times New Roman"/>
                <w:i/>
                <w:iCs/>
                <w:color w:val="000000" w:themeColor="text1"/>
                <w:sz w:val="28"/>
                <w:szCs w:val="26"/>
                <w:lang w:val="en-US"/>
              </w:rPr>
              <w:t xml:space="preserve">    </w:t>
            </w:r>
            <w:r w:rsidR="00B35887" w:rsidRPr="00E0468C">
              <w:rPr>
                <w:rFonts w:ascii="Times New Roman" w:hAnsi="Times New Roman" w:cs="Times New Roman"/>
                <w:i/>
                <w:iCs/>
                <w:color w:val="000000" w:themeColor="text1"/>
                <w:sz w:val="28"/>
                <w:szCs w:val="26"/>
                <w:lang w:val="en-US"/>
              </w:rPr>
              <w:t xml:space="preserve"> </w:t>
            </w:r>
            <w:r w:rsidR="00B35887" w:rsidRPr="00E0468C">
              <w:rPr>
                <w:rFonts w:ascii="Times New Roman" w:hAnsi="Times New Roman" w:cs="Times New Roman"/>
                <w:i/>
                <w:iCs/>
                <w:color w:val="000000" w:themeColor="text1"/>
                <w:sz w:val="28"/>
                <w:szCs w:val="26"/>
              </w:rPr>
              <w:t xml:space="preserve">tháng </w:t>
            </w:r>
            <w:r w:rsidR="00A5428B">
              <w:rPr>
                <w:rFonts w:ascii="Times New Roman" w:hAnsi="Times New Roman" w:cs="Times New Roman"/>
                <w:i/>
                <w:iCs/>
                <w:color w:val="000000" w:themeColor="text1"/>
                <w:sz w:val="28"/>
                <w:szCs w:val="26"/>
                <w:lang w:val="en-US"/>
              </w:rPr>
              <w:t>10</w:t>
            </w:r>
            <w:r w:rsidR="00B35887" w:rsidRPr="00E0468C">
              <w:rPr>
                <w:rFonts w:ascii="Times New Roman" w:hAnsi="Times New Roman" w:cs="Times New Roman"/>
                <w:i/>
                <w:iCs/>
                <w:color w:val="000000" w:themeColor="text1"/>
                <w:sz w:val="28"/>
                <w:szCs w:val="26"/>
              </w:rPr>
              <w:t xml:space="preserve"> năm 20</w:t>
            </w:r>
            <w:r w:rsidR="00B35887" w:rsidRPr="00E0468C">
              <w:rPr>
                <w:rFonts w:ascii="Times New Roman" w:hAnsi="Times New Roman" w:cs="Times New Roman"/>
                <w:i/>
                <w:iCs/>
                <w:color w:val="000000" w:themeColor="text1"/>
                <w:sz w:val="28"/>
                <w:szCs w:val="26"/>
                <w:lang w:val="en-US"/>
              </w:rPr>
              <w:t>2</w:t>
            </w:r>
            <w:r>
              <w:rPr>
                <w:rFonts w:ascii="Times New Roman" w:hAnsi="Times New Roman" w:cs="Times New Roman"/>
                <w:i/>
                <w:iCs/>
                <w:color w:val="000000" w:themeColor="text1"/>
                <w:sz w:val="28"/>
                <w:szCs w:val="26"/>
                <w:lang w:val="en-US"/>
              </w:rPr>
              <w:t>3</w:t>
            </w:r>
          </w:p>
        </w:tc>
      </w:tr>
    </w:tbl>
    <w:p w14:paraId="64C27E0C" w14:textId="77777777" w:rsidR="00B35887" w:rsidRPr="00E0468C" w:rsidRDefault="00B35887" w:rsidP="00B35887">
      <w:pPr>
        <w:keepNext/>
        <w:tabs>
          <w:tab w:val="left" w:pos="3270"/>
          <w:tab w:val="center" w:pos="4536"/>
        </w:tabs>
        <w:spacing w:before="60"/>
        <w:jc w:val="center"/>
        <w:outlineLvl w:val="3"/>
        <w:rPr>
          <w:rFonts w:ascii="Times New Roman" w:hAnsi="Times New Roman" w:cs="Times New Roman"/>
          <w:b/>
          <w:bCs/>
          <w:color w:val="000000" w:themeColor="text1"/>
          <w:sz w:val="16"/>
          <w:szCs w:val="26"/>
        </w:rPr>
      </w:pPr>
    </w:p>
    <w:p w14:paraId="146A8766" w14:textId="77777777" w:rsidR="00B35887" w:rsidRPr="00E0468C" w:rsidRDefault="00B35887" w:rsidP="00B35887">
      <w:pPr>
        <w:jc w:val="center"/>
        <w:rPr>
          <w:rFonts w:ascii="Times New Roman" w:hAnsi="Times New Roman" w:cs="Times New Roman"/>
          <w:b/>
          <w:color w:val="000000" w:themeColor="text1"/>
          <w:sz w:val="30"/>
          <w:lang w:val="en-US"/>
        </w:rPr>
      </w:pPr>
      <w:r w:rsidRPr="00E0468C">
        <w:rPr>
          <w:rFonts w:ascii="Times New Roman" w:hAnsi="Times New Roman" w:cs="Times New Roman"/>
          <w:b/>
          <w:color w:val="000000" w:themeColor="text1"/>
          <w:sz w:val="30"/>
          <w:lang w:val="en-US"/>
        </w:rPr>
        <w:t>KẾ HOẠCH</w:t>
      </w:r>
    </w:p>
    <w:p w14:paraId="55D92341" w14:textId="13E8934B" w:rsidR="00B35887" w:rsidRPr="00E0468C" w:rsidRDefault="00B35887" w:rsidP="00B35887">
      <w:pPr>
        <w:jc w:val="center"/>
        <w:rPr>
          <w:rFonts w:ascii="Times New Roman" w:hAnsi="Times New Roman" w:cs="Times New Roman"/>
          <w:b/>
          <w:color w:val="000000" w:themeColor="text1"/>
          <w:sz w:val="30"/>
          <w:lang w:val="en-US"/>
        </w:rPr>
      </w:pPr>
      <w:r w:rsidRPr="00E0468C">
        <w:rPr>
          <w:rFonts w:ascii="Times New Roman" w:hAnsi="Times New Roman" w:cs="Times New Roman"/>
          <w:b/>
          <w:color w:val="000000" w:themeColor="text1"/>
          <w:sz w:val="30"/>
          <w:lang w:val="en-US"/>
        </w:rPr>
        <w:t>Thực hiện nhiệm vụ ứng dụng CNTT năm học 202</w:t>
      </w:r>
      <w:r w:rsidR="00FF3100">
        <w:rPr>
          <w:rFonts w:ascii="Times New Roman" w:hAnsi="Times New Roman" w:cs="Times New Roman"/>
          <w:b/>
          <w:color w:val="000000" w:themeColor="text1"/>
          <w:sz w:val="30"/>
          <w:lang w:val="en-US"/>
        </w:rPr>
        <w:t>3</w:t>
      </w:r>
      <w:r w:rsidRPr="00E0468C">
        <w:rPr>
          <w:rFonts w:ascii="Times New Roman" w:hAnsi="Times New Roman" w:cs="Times New Roman"/>
          <w:b/>
          <w:color w:val="000000" w:themeColor="text1"/>
          <w:sz w:val="30"/>
          <w:lang w:val="en-US"/>
        </w:rPr>
        <w:t xml:space="preserve"> – 202</w:t>
      </w:r>
      <w:r w:rsidR="00FF3100">
        <w:rPr>
          <w:rFonts w:ascii="Times New Roman" w:hAnsi="Times New Roman" w:cs="Times New Roman"/>
          <w:b/>
          <w:color w:val="000000" w:themeColor="text1"/>
          <w:sz w:val="30"/>
          <w:lang w:val="en-US"/>
        </w:rPr>
        <w:t>4</w:t>
      </w:r>
    </w:p>
    <w:p w14:paraId="062A4E3B" w14:textId="77777777" w:rsidR="00B35887" w:rsidRPr="00E0468C" w:rsidRDefault="00B35887" w:rsidP="00B35887">
      <w:pPr>
        <w:spacing w:line="276" w:lineRule="auto"/>
        <w:jc w:val="center"/>
        <w:rPr>
          <w:rFonts w:ascii="Times New Roman" w:hAnsi="Times New Roman" w:cs="Times New Roman"/>
          <w:b/>
          <w:color w:val="000000" w:themeColor="text1"/>
          <w:sz w:val="30"/>
          <w:lang w:val="en-US"/>
        </w:rPr>
      </w:pPr>
      <w:r w:rsidRPr="00E0468C">
        <w:rPr>
          <w:rFonts w:ascii="Times New Roman" w:hAnsi="Times New Roman" w:cs="Times New Roman"/>
          <w:b/>
          <w:noProof/>
          <w:color w:val="000000" w:themeColor="text1"/>
          <w:sz w:val="30"/>
          <w:lang w:val="en-US" w:eastAsia="en-US"/>
        </w:rPr>
        <mc:AlternateContent>
          <mc:Choice Requires="wps">
            <w:drawing>
              <wp:anchor distT="0" distB="0" distL="114300" distR="114300" simplePos="0" relativeHeight="251662336" behindDoc="0" locked="0" layoutInCell="1" allowOverlap="1" wp14:anchorId="669A2138" wp14:editId="41F94FB7">
                <wp:simplePos x="0" y="0"/>
                <wp:positionH relativeFrom="column">
                  <wp:posOffset>2249805</wp:posOffset>
                </wp:positionH>
                <wp:positionV relativeFrom="paragraph">
                  <wp:posOffset>25400</wp:posOffset>
                </wp:positionV>
                <wp:extent cx="1233170" cy="0"/>
                <wp:effectExtent l="5715" t="12700" r="8890" b="63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E6EB01" id="_x0000_t32" coordsize="21600,21600" o:spt="32" o:oned="t" path="m,l21600,21600e" filled="f">
                <v:path arrowok="t" fillok="f" o:connecttype="none"/>
                <o:lock v:ext="edit" shapetype="t"/>
              </v:shapetype>
              <v:shape id="Straight Arrow Connector 9" o:spid="_x0000_s1026" type="#_x0000_t32" style="position:absolute;margin-left:177.15pt;margin-top:2pt;width:97.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"/>
            </w:pict>
          </mc:Fallback>
        </mc:AlternateContent>
      </w:r>
    </w:p>
    <w:p w14:paraId="50F7FED5" w14:textId="1DBDA402" w:rsidR="00A5428B" w:rsidRPr="006C401F" w:rsidRDefault="00A5428B" w:rsidP="00F70072">
      <w:pPr>
        <w:spacing w:line="300" w:lineRule="auto"/>
        <w:ind w:firstLine="709"/>
        <w:jc w:val="both"/>
        <w:rPr>
          <w:rFonts w:ascii="Times New Roman" w:hAnsi="Times New Roman" w:cs="Times New Roman"/>
          <w:i/>
          <w:color w:val="000000" w:themeColor="text1"/>
          <w:sz w:val="28"/>
          <w:szCs w:val="28"/>
          <w:lang w:val="en-US"/>
        </w:rPr>
      </w:pPr>
      <w:bookmarkStart w:id="0" w:name="_Hlk115939766"/>
      <w:r w:rsidRPr="006C401F">
        <w:rPr>
          <w:rFonts w:ascii="Times New Roman" w:hAnsi="Times New Roman" w:cs="Times New Roman"/>
          <w:i/>
          <w:color w:val="000000" w:themeColor="text1"/>
          <w:sz w:val="28"/>
          <w:szCs w:val="28"/>
          <w:lang w:val="en-US"/>
        </w:rPr>
        <w:t xml:space="preserve">Căn cứ Kế hoạch số </w:t>
      </w:r>
      <w:r w:rsidR="00FF3100" w:rsidRPr="006C401F">
        <w:rPr>
          <w:rFonts w:ascii="Times New Roman" w:hAnsi="Times New Roman" w:cs="Times New Roman"/>
          <w:i/>
          <w:color w:val="000000" w:themeColor="text1"/>
          <w:sz w:val="28"/>
          <w:szCs w:val="28"/>
          <w:lang w:val="en-US"/>
        </w:rPr>
        <w:t>177 /KH-GDĐT ngày 06/9/2023</w:t>
      </w:r>
      <w:r w:rsidRPr="006C401F">
        <w:rPr>
          <w:rFonts w:ascii="Times New Roman" w:hAnsi="Times New Roman" w:cs="Times New Roman"/>
          <w:i/>
          <w:color w:val="000000" w:themeColor="text1"/>
          <w:sz w:val="28"/>
          <w:szCs w:val="28"/>
          <w:lang w:val="en-US"/>
        </w:rPr>
        <w:t xml:space="preserve"> của </w:t>
      </w:r>
      <w:r w:rsidR="00FF3100" w:rsidRPr="006C401F">
        <w:rPr>
          <w:rFonts w:ascii="Times New Roman" w:hAnsi="Times New Roman" w:cs="Times New Roman"/>
          <w:i/>
          <w:color w:val="000000" w:themeColor="text1"/>
          <w:sz w:val="28"/>
          <w:szCs w:val="28"/>
          <w:lang w:val="en-US"/>
        </w:rPr>
        <w:t xml:space="preserve">Trường tiểu hcoj Cao Viên II </w:t>
      </w:r>
      <w:r w:rsidRPr="006C401F">
        <w:rPr>
          <w:rFonts w:ascii="Times New Roman" w:hAnsi="Times New Roman" w:cs="Times New Roman"/>
          <w:i/>
          <w:color w:val="000000" w:themeColor="text1"/>
          <w:sz w:val="28"/>
          <w:szCs w:val="28"/>
          <w:lang w:val="en-US"/>
        </w:rPr>
        <w:t>về việc ứng dụng CNTT ngành Giáo dục và Đào tạo huyệ</w:t>
      </w:r>
      <w:r w:rsidR="00FF3100" w:rsidRPr="006C401F">
        <w:rPr>
          <w:rFonts w:ascii="Times New Roman" w:hAnsi="Times New Roman" w:cs="Times New Roman"/>
          <w:i/>
          <w:color w:val="000000" w:themeColor="text1"/>
          <w:sz w:val="28"/>
          <w:szCs w:val="28"/>
          <w:lang w:val="en-US"/>
        </w:rPr>
        <w:t>n Thanh Oai năm 2023</w:t>
      </w:r>
      <w:r w:rsidRPr="006C401F">
        <w:rPr>
          <w:rFonts w:ascii="Times New Roman" w:hAnsi="Times New Roman" w:cs="Times New Roman"/>
          <w:i/>
          <w:color w:val="000000" w:themeColor="text1"/>
          <w:sz w:val="28"/>
          <w:szCs w:val="28"/>
          <w:lang w:val="en-US"/>
        </w:rPr>
        <w:t xml:space="preserve"> – 202</w:t>
      </w:r>
      <w:bookmarkEnd w:id="0"/>
      <w:r w:rsidR="00FF3100" w:rsidRPr="006C401F">
        <w:rPr>
          <w:rFonts w:ascii="Times New Roman" w:hAnsi="Times New Roman" w:cs="Times New Roman"/>
          <w:i/>
          <w:color w:val="000000" w:themeColor="text1"/>
          <w:sz w:val="28"/>
          <w:szCs w:val="28"/>
          <w:lang w:val="en-US"/>
        </w:rPr>
        <w:t>4</w:t>
      </w:r>
      <w:r w:rsidR="00C73D54" w:rsidRPr="006C401F">
        <w:rPr>
          <w:rFonts w:ascii="Times New Roman" w:hAnsi="Times New Roman" w:cs="Times New Roman"/>
          <w:i/>
          <w:color w:val="000000" w:themeColor="text1"/>
          <w:sz w:val="28"/>
          <w:szCs w:val="28"/>
          <w:lang w:val="en-US"/>
        </w:rPr>
        <w:t>;</w:t>
      </w:r>
      <w:bookmarkStart w:id="1" w:name="_GoBack"/>
      <w:bookmarkEnd w:id="1"/>
    </w:p>
    <w:p w14:paraId="6AB08C47" w14:textId="21B58B5E" w:rsidR="00B35887" w:rsidRPr="00293F91" w:rsidRDefault="00B35887" w:rsidP="00F70072">
      <w:pPr>
        <w:spacing w:line="300" w:lineRule="auto"/>
        <w:ind w:firstLine="709"/>
        <w:jc w:val="both"/>
        <w:rPr>
          <w:rFonts w:ascii="Times New Roman" w:hAnsi="Times New Roman" w:cs="Times New Roman"/>
          <w:color w:val="000000" w:themeColor="text1"/>
          <w:sz w:val="28"/>
          <w:szCs w:val="28"/>
        </w:rPr>
      </w:pPr>
      <w:r w:rsidRPr="00293F91">
        <w:rPr>
          <w:rFonts w:ascii="Times New Roman" w:hAnsi="Times New Roman" w:cs="Times New Roman"/>
          <w:color w:val="000000" w:themeColor="text1"/>
          <w:sz w:val="28"/>
          <w:szCs w:val="28"/>
          <w:lang w:val="en-US"/>
        </w:rPr>
        <w:t xml:space="preserve">Trường Tiểu học </w:t>
      </w:r>
      <w:r w:rsidR="00FF3100">
        <w:rPr>
          <w:rFonts w:ascii="Times New Roman" w:hAnsi="Times New Roman" w:cs="Times New Roman"/>
          <w:color w:val="000000" w:themeColor="text1"/>
          <w:sz w:val="28"/>
          <w:szCs w:val="28"/>
          <w:lang w:val="en-US"/>
        </w:rPr>
        <w:t>Cao Viên II</w:t>
      </w:r>
      <w:r w:rsidRPr="00293F91">
        <w:rPr>
          <w:rFonts w:ascii="Times New Roman" w:hAnsi="Times New Roman" w:cs="Times New Roman"/>
          <w:color w:val="000000" w:themeColor="text1"/>
          <w:sz w:val="28"/>
          <w:szCs w:val="28"/>
          <w:lang w:val="en-US"/>
        </w:rPr>
        <w:t xml:space="preserve"> xây dựng kế hoạch</w:t>
      </w:r>
      <w:r w:rsidRPr="00293F91">
        <w:rPr>
          <w:rFonts w:ascii="Times New Roman" w:hAnsi="Times New Roman" w:cs="Times New Roman"/>
          <w:color w:val="000000" w:themeColor="text1"/>
          <w:sz w:val="28"/>
          <w:szCs w:val="28"/>
        </w:rPr>
        <w:t xml:space="preserve"> thực hiện nhiệm vụ ứng dụng CNTT năm học </w:t>
      </w:r>
      <w:r w:rsidRPr="00293F91">
        <w:rPr>
          <w:rFonts w:ascii="Times New Roman" w:hAnsi="Times New Roman" w:cs="Times New Roman"/>
          <w:color w:val="000000" w:themeColor="text1"/>
          <w:sz w:val="28"/>
          <w:szCs w:val="28"/>
          <w:lang w:val="en-US"/>
        </w:rPr>
        <w:t>202</w:t>
      </w:r>
      <w:r w:rsidR="00FF3100">
        <w:rPr>
          <w:rFonts w:ascii="Times New Roman" w:hAnsi="Times New Roman" w:cs="Times New Roman"/>
          <w:color w:val="000000" w:themeColor="text1"/>
          <w:sz w:val="28"/>
          <w:szCs w:val="28"/>
          <w:lang w:val="en-US"/>
        </w:rPr>
        <w:t>3</w:t>
      </w:r>
      <w:r w:rsidRPr="00293F91">
        <w:rPr>
          <w:rFonts w:ascii="Times New Roman" w:hAnsi="Times New Roman" w:cs="Times New Roman"/>
          <w:color w:val="000000" w:themeColor="text1"/>
          <w:sz w:val="28"/>
          <w:szCs w:val="28"/>
          <w:lang w:val="en-US"/>
        </w:rPr>
        <w:t>- 202</w:t>
      </w:r>
      <w:r w:rsidR="00FF3100">
        <w:rPr>
          <w:rFonts w:ascii="Times New Roman" w:hAnsi="Times New Roman" w:cs="Times New Roman"/>
          <w:color w:val="000000" w:themeColor="text1"/>
          <w:sz w:val="28"/>
          <w:szCs w:val="28"/>
          <w:lang w:val="en-US"/>
        </w:rPr>
        <w:t>4</w:t>
      </w:r>
      <w:r w:rsidRPr="00293F91">
        <w:rPr>
          <w:rFonts w:ascii="Times New Roman" w:hAnsi="Times New Roman" w:cs="Times New Roman"/>
          <w:color w:val="000000" w:themeColor="text1"/>
          <w:sz w:val="28"/>
          <w:szCs w:val="28"/>
        </w:rPr>
        <w:t xml:space="preserve"> như sau:</w:t>
      </w:r>
    </w:p>
    <w:p w14:paraId="12027343" w14:textId="77777777" w:rsidR="00B35887" w:rsidRPr="00293F91" w:rsidRDefault="00BE5D9E" w:rsidP="00F70072">
      <w:pPr>
        <w:spacing w:line="300" w:lineRule="auto"/>
        <w:ind w:firstLine="709"/>
        <w:rPr>
          <w:rStyle w:val="Bodytext3"/>
          <w:bCs w:val="0"/>
          <w:color w:val="000000" w:themeColor="text1"/>
          <w:sz w:val="28"/>
          <w:szCs w:val="28"/>
          <w:lang w:val="en-US"/>
        </w:rPr>
      </w:pPr>
      <w:r w:rsidRPr="00293F91">
        <w:rPr>
          <w:rStyle w:val="Bodytext3"/>
          <w:bCs w:val="0"/>
          <w:color w:val="000000" w:themeColor="text1"/>
          <w:sz w:val="28"/>
          <w:szCs w:val="28"/>
        </w:rPr>
        <w:tab/>
        <w:t xml:space="preserve">I. </w:t>
      </w:r>
      <w:r w:rsidRPr="00293F91">
        <w:rPr>
          <w:rStyle w:val="Bodytext3"/>
          <w:bCs w:val="0"/>
          <w:color w:val="000000" w:themeColor="text1"/>
          <w:sz w:val="28"/>
          <w:szCs w:val="28"/>
          <w:lang w:val="en-US"/>
        </w:rPr>
        <w:t>MỤC ĐÍCH – YÊU CẦU</w:t>
      </w:r>
    </w:p>
    <w:p w14:paraId="030C814C" w14:textId="77777777" w:rsidR="00BE5D9E" w:rsidRPr="00293F91" w:rsidRDefault="00BE5D9E" w:rsidP="00F70072">
      <w:pPr>
        <w:spacing w:line="300" w:lineRule="auto"/>
        <w:ind w:firstLine="709"/>
        <w:rPr>
          <w:rFonts w:ascii="Times New Roman" w:hAnsi="Times New Roman" w:cs="Times New Roman"/>
          <w:b/>
          <w:color w:val="000000" w:themeColor="text1"/>
          <w:sz w:val="28"/>
          <w:szCs w:val="28"/>
          <w:lang w:val="en-US"/>
        </w:rPr>
      </w:pPr>
      <w:r w:rsidRPr="00293F91">
        <w:rPr>
          <w:rFonts w:ascii="Times New Roman" w:hAnsi="Times New Roman" w:cs="Times New Roman"/>
          <w:b/>
          <w:color w:val="000000" w:themeColor="text1"/>
          <w:sz w:val="28"/>
          <w:szCs w:val="28"/>
          <w:lang w:val="en-US"/>
        </w:rPr>
        <w:t>1. Mục đích</w:t>
      </w:r>
    </w:p>
    <w:p w14:paraId="11C8FDAE" w14:textId="776463A4" w:rsidR="00BE5D9E" w:rsidRPr="00293F91" w:rsidRDefault="00142385" w:rsidP="00F70072">
      <w:pPr>
        <w:spacing w:line="300" w:lineRule="auto"/>
        <w:ind w:firstLine="709"/>
        <w:jc w:val="both"/>
        <w:rPr>
          <w:rFonts w:ascii="Times New Roman" w:hAnsi="Times New Roman" w:cs="Times New Roman"/>
          <w:color w:val="000000" w:themeColor="text1"/>
          <w:sz w:val="28"/>
          <w:szCs w:val="28"/>
          <w:lang w:val="en-US"/>
        </w:rPr>
      </w:pPr>
      <w:r w:rsidRPr="00293F91">
        <w:rPr>
          <w:rFonts w:ascii="Times New Roman" w:hAnsi="Times New Roman" w:cs="Times New Roman"/>
          <w:color w:val="000000" w:themeColor="text1"/>
          <w:sz w:val="28"/>
          <w:szCs w:val="28"/>
          <w:lang w:val="en-US"/>
        </w:rPr>
        <w:t xml:space="preserve">1.1. </w:t>
      </w:r>
      <w:r w:rsidR="00BE5D9E" w:rsidRPr="00293F91">
        <w:rPr>
          <w:rFonts w:ascii="Times New Roman" w:hAnsi="Times New Roman" w:cs="Times New Roman"/>
          <w:color w:val="000000" w:themeColor="text1"/>
          <w:sz w:val="28"/>
          <w:szCs w:val="28"/>
          <w:lang w:val="en-US"/>
        </w:rPr>
        <w:t>Thực hiện</w:t>
      </w:r>
      <w:r w:rsidRPr="00293F91">
        <w:rPr>
          <w:rFonts w:ascii="Times New Roman" w:hAnsi="Times New Roman" w:cs="Times New Roman"/>
          <w:color w:val="000000" w:themeColor="text1"/>
          <w:sz w:val="28"/>
          <w:szCs w:val="28"/>
          <w:lang w:val="en-US"/>
        </w:rPr>
        <w:t xml:space="preserve"> hiệu quả các nhiệm vụ và giải pháp của Đề án “Tăng cường ứng dụng CNTT và chuyển đổi số trong ngành Giáo dục giai đoạn 2021-202</w:t>
      </w:r>
      <w:r w:rsidR="00A5428B" w:rsidRPr="00293F91">
        <w:rPr>
          <w:rFonts w:ascii="Times New Roman" w:hAnsi="Times New Roman" w:cs="Times New Roman"/>
          <w:color w:val="000000" w:themeColor="text1"/>
          <w:sz w:val="28"/>
          <w:szCs w:val="28"/>
          <w:lang w:val="en-US"/>
        </w:rPr>
        <w:t>6</w:t>
      </w:r>
      <w:r w:rsidRPr="00293F91">
        <w:rPr>
          <w:rFonts w:ascii="Times New Roman" w:hAnsi="Times New Roman" w:cs="Times New Roman"/>
          <w:color w:val="000000" w:themeColor="text1"/>
          <w:sz w:val="28"/>
          <w:szCs w:val="28"/>
          <w:lang w:val="en-US"/>
        </w:rPr>
        <w:t xml:space="preserve"> và định hướng đến năm 2030”; Chương trình Chuyển đổi số quốc gia đến năm 2025, định hướng đến năm 2030; Chiến lược phát triển Chính phủ điện tử hướng tới Chính phủ số giai đoạn 2021-2025. </w:t>
      </w:r>
    </w:p>
    <w:p w14:paraId="66B8B11C" w14:textId="5A4EA208" w:rsidR="00BE5D9E" w:rsidRPr="00293F91" w:rsidRDefault="00142385" w:rsidP="00F70072">
      <w:pPr>
        <w:spacing w:line="300" w:lineRule="auto"/>
        <w:ind w:firstLine="709"/>
        <w:jc w:val="both"/>
        <w:rPr>
          <w:rFonts w:ascii="Times New Roman" w:hAnsi="Times New Roman" w:cs="Times New Roman"/>
          <w:color w:val="000000" w:themeColor="text1"/>
          <w:sz w:val="28"/>
          <w:szCs w:val="28"/>
          <w:lang w:val="en-US"/>
        </w:rPr>
      </w:pPr>
      <w:r w:rsidRPr="00293F91">
        <w:rPr>
          <w:rFonts w:ascii="Times New Roman" w:hAnsi="Times New Roman" w:cs="Times New Roman"/>
          <w:color w:val="000000" w:themeColor="text1"/>
          <w:sz w:val="28"/>
          <w:szCs w:val="28"/>
          <w:lang w:val="en-US"/>
        </w:rPr>
        <w:t>1.2. Tăng cường các điều kiện đảm bảo và ứng dụng CNTT để tổ chức có hiệu quả các hình thức dạy học trực tuyến, dạy học trên truyền hình; góp phần duy trì các hoạt động dạy - học, kiểm tra, đánh giá của năm học 202</w:t>
      </w:r>
      <w:r w:rsidR="00FF3100">
        <w:rPr>
          <w:rFonts w:ascii="Times New Roman" w:hAnsi="Times New Roman" w:cs="Times New Roman"/>
          <w:color w:val="000000" w:themeColor="text1"/>
          <w:sz w:val="28"/>
          <w:szCs w:val="28"/>
          <w:lang w:val="en-US"/>
        </w:rPr>
        <w:t>3</w:t>
      </w:r>
      <w:r w:rsidRPr="00293F91">
        <w:rPr>
          <w:rFonts w:ascii="Times New Roman" w:hAnsi="Times New Roman" w:cs="Times New Roman"/>
          <w:color w:val="000000" w:themeColor="text1"/>
          <w:sz w:val="28"/>
          <w:szCs w:val="28"/>
          <w:lang w:val="en-US"/>
        </w:rPr>
        <w:t xml:space="preserve"> </w:t>
      </w:r>
      <w:r w:rsidR="00FF3100">
        <w:rPr>
          <w:rFonts w:ascii="Times New Roman" w:hAnsi="Times New Roman" w:cs="Times New Roman"/>
          <w:color w:val="000000" w:themeColor="text1"/>
          <w:sz w:val="28"/>
          <w:szCs w:val="28"/>
          <w:lang w:val="en-US"/>
        </w:rPr>
        <w:t>–</w:t>
      </w:r>
      <w:r w:rsidRPr="00293F91">
        <w:rPr>
          <w:rFonts w:ascii="Times New Roman" w:hAnsi="Times New Roman" w:cs="Times New Roman"/>
          <w:color w:val="000000" w:themeColor="text1"/>
          <w:sz w:val="28"/>
          <w:szCs w:val="28"/>
          <w:lang w:val="en-US"/>
        </w:rPr>
        <w:t xml:space="preserve"> 202</w:t>
      </w:r>
      <w:r w:rsidR="00FF3100">
        <w:rPr>
          <w:rFonts w:ascii="Times New Roman" w:hAnsi="Times New Roman" w:cs="Times New Roman"/>
          <w:color w:val="000000" w:themeColor="text1"/>
          <w:sz w:val="28"/>
          <w:szCs w:val="28"/>
          <w:lang w:val="en-US"/>
        </w:rPr>
        <w:t>4.</w:t>
      </w:r>
      <w:r w:rsidRPr="00293F91">
        <w:rPr>
          <w:rFonts w:ascii="Times New Roman" w:hAnsi="Times New Roman" w:cs="Times New Roman"/>
          <w:color w:val="000000" w:themeColor="text1"/>
          <w:sz w:val="28"/>
          <w:szCs w:val="28"/>
          <w:lang w:val="en-US"/>
        </w:rPr>
        <w:t xml:space="preserve"> </w:t>
      </w:r>
    </w:p>
    <w:p w14:paraId="566F7927" w14:textId="77777777" w:rsidR="00BE5D9E" w:rsidRPr="00293F91" w:rsidRDefault="00142385" w:rsidP="00F70072">
      <w:pPr>
        <w:spacing w:line="300" w:lineRule="auto"/>
        <w:ind w:firstLine="709"/>
        <w:jc w:val="both"/>
        <w:rPr>
          <w:rFonts w:ascii="Times New Roman" w:hAnsi="Times New Roman" w:cs="Times New Roman"/>
          <w:color w:val="000000" w:themeColor="text1"/>
          <w:sz w:val="28"/>
          <w:szCs w:val="28"/>
          <w:lang w:val="en-US"/>
        </w:rPr>
      </w:pPr>
      <w:r w:rsidRPr="00293F91">
        <w:rPr>
          <w:rFonts w:ascii="Times New Roman" w:hAnsi="Times New Roman" w:cs="Times New Roman"/>
          <w:color w:val="000000" w:themeColor="text1"/>
          <w:sz w:val="28"/>
          <w:szCs w:val="28"/>
          <w:lang w:val="en-US"/>
        </w:rPr>
        <w:t>1.3. Đẩy mạnh triển khai nền tảng quản trị nhà trường tích hợp không gian làm việc số. Tiếp tục hoàn thiện cơ sở dữ liệu (CSDL</w:t>
      </w:r>
      <w:r w:rsidR="00195017" w:rsidRPr="00293F91">
        <w:rPr>
          <w:rFonts w:ascii="Times New Roman" w:hAnsi="Times New Roman" w:cs="Times New Roman"/>
          <w:color w:val="000000" w:themeColor="text1"/>
          <w:sz w:val="28"/>
          <w:szCs w:val="28"/>
          <w:lang w:val="en-US"/>
        </w:rPr>
        <w:t>)</w:t>
      </w:r>
      <w:r w:rsidRPr="00293F91">
        <w:rPr>
          <w:rFonts w:ascii="Times New Roman" w:hAnsi="Times New Roman" w:cs="Times New Roman"/>
          <w:color w:val="000000" w:themeColor="text1"/>
          <w:sz w:val="28"/>
          <w:szCs w:val="28"/>
          <w:lang w:val="en-US"/>
        </w:rPr>
        <w:t xml:space="preserve"> phục vụ công tác báo cáo, thống kê. </w:t>
      </w:r>
    </w:p>
    <w:p w14:paraId="0D87C249" w14:textId="77777777" w:rsidR="00BE5D9E" w:rsidRPr="00293F91" w:rsidRDefault="00142385" w:rsidP="00F70072">
      <w:pPr>
        <w:spacing w:line="300" w:lineRule="auto"/>
        <w:ind w:firstLine="709"/>
        <w:jc w:val="both"/>
        <w:rPr>
          <w:rFonts w:ascii="Times New Roman" w:hAnsi="Times New Roman" w:cs="Times New Roman"/>
          <w:color w:val="000000" w:themeColor="text1"/>
          <w:sz w:val="28"/>
          <w:szCs w:val="28"/>
          <w:lang w:val="en-US"/>
        </w:rPr>
      </w:pPr>
      <w:r w:rsidRPr="00293F91">
        <w:rPr>
          <w:rFonts w:ascii="Times New Roman" w:hAnsi="Times New Roman" w:cs="Times New Roman"/>
          <w:color w:val="000000" w:themeColor="text1"/>
          <w:sz w:val="28"/>
          <w:szCs w:val="28"/>
          <w:lang w:val="en-US"/>
        </w:rPr>
        <w:t>1.4. Tăng cường các nguồn lự</w:t>
      </w:r>
      <w:r w:rsidR="00195017" w:rsidRPr="00293F91">
        <w:rPr>
          <w:rFonts w:ascii="Times New Roman" w:hAnsi="Times New Roman" w:cs="Times New Roman"/>
          <w:color w:val="000000" w:themeColor="text1"/>
          <w:sz w:val="28"/>
          <w:szCs w:val="28"/>
          <w:lang w:val="en-US"/>
        </w:rPr>
        <w:t xml:space="preserve">c của Nhà nước </w:t>
      </w:r>
      <w:r w:rsidRPr="00293F91">
        <w:rPr>
          <w:rFonts w:ascii="Times New Roman" w:hAnsi="Times New Roman" w:cs="Times New Roman"/>
          <w:color w:val="000000" w:themeColor="text1"/>
          <w:sz w:val="28"/>
          <w:szCs w:val="28"/>
          <w:lang w:val="en-US"/>
        </w:rPr>
        <w:t xml:space="preserve">và xã hội, nâng cao chất lượng nhân lực, đảm bảo các điều kiện về hạ tầng, cơ sở vật chất và trang thiết bị triển khai ứng dụng CNTT và chuyển đổi </w:t>
      </w:r>
      <w:r w:rsidR="00195017" w:rsidRPr="00293F91">
        <w:rPr>
          <w:rFonts w:ascii="Times New Roman" w:hAnsi="Times New Roman" w:cs="Times New Roman"/>
          <w:color w:val="000000" w:themeColor="text1"/>
          <w:sz w:val="28"/>
          <w:szCs w:val="28"/>
          <w:lang w:val="en-US"/>
        </w:rPr>
        <w:t>số</w:t>
      </w:r>
      <w:r w:rsidRPr="00293F91">
        <w:rPr>
          <w:rFonts w:ascii="Times New Roman" w:hAnsi="Times New Roman" w:cs="Times New Roman"/>
          <w:color w:val="000000" w:themeColor="text1"/>
          <w:sz w:val="28"/>
          <w:szCs w:val="28"/>
          <w:lang w:val="en-US"/>
        </w:rPr>
        <w:t xml:space="preserve">. </w:t>
      </w:r>
    </w:p>
    <w:p w14:paraId="2C351A53" w14:textId="77777777" w:rsidR="00BE5D9E" w:rsidRPr="00293F91" w:rsidRDefault="00142385" w:rsidP="00F70072">
      <w:pPr>
        <w:spacing w:line="300" w:lineRule="auto"/>
        <w:ind w:firstLine="709"/>
        <w:jc w:val="both"/>
        <w:rPr>
          <w:rFonts w:ascii="Times New Roman" w:hAnsi="Times New Roman" w:cs="Times New Roman"/>
          <w:b/>
          <w:color w:val="000000" w:themeColor="text1"/>
          <w:sz w:val="28"/>
          <w:szCs w:val="28"/>
          <w:lang w:val="en-US"/>
        </w:rPr>
      </w:pPr>
      <w:r w:rsidRPr="00293F91">
        <w:rPr>
          <w:rFonts w:ascii="Times New Roman" w:hAnsi="Times New Roman" w:cs="Times New Roman"/>
          <w:b/>
          <w:color w:val="000000" w:themeColor="text1"/>
          <w:sz w:val="28"/>
          <w:szCs w:val="28"/>
          <w:lang w:val="en-US"/>
        </w:rPr>
        <w:t xml:space="preserve">2. Yêu cầu </w:t>
      </w:r>
    </w:p>
    <w:p w14:paraId="0C3FB7A6" w14:textId="49AFD28C" w:rsidR="00BE5D9E" w:rsidRPr="00293F91" w:rsidRDefault="00142385" w:rsidP="00F70072">
      <w:pPr>
        <w:spacing w:line="300" w:lineRule="auto"/>
        <w:ind w:firstLine="709"/>
        <w:jc w:val="both"/>
        <w:rPr>
          <w:rFonts w:ascii="Times New Roman" w:hAnsi="Times New Roman" w:cs="Times New Roman"/>
          <w:color w:val="000000" w:themeColor="text1"/>
          <w:sz w:val="28"/>
          <w:szCs w:val="28"/>
          <w:lang w:val="en-US"/>
        </w:rPr>
      </w:pPr>
      <w:r w:rsidRPr="00293F91">
        <w:rPr>
          <w:rFonts w:ascii="Times New Roman" w:hAnsi="Times New Roman" w:cs="Times New Roman"/>
          <w:color w:val="000000" w:themeColor="text1"/>
          <w:sz w:val="28"/>
          <w:szCs w:val="28"/>
          <w:lang w:val="en-US"/>
        </w:rPr>
        <w:t xml:space="preserve">2.1. </w:t>
      </w:r>
      <w:r w:rsidR="00195017" w:rsidRPr="00293F91">
        <w:rPr>
          <w:rFonts w:ascii="Times New Roman" w:hAnsi="Times New Roman" w:cs="Times New Roman"/>
          <w:color w:val="000000" w:themeColor="text1"/>
          <w:sz w:val="28"/>
          <w:szCs w:val="28"/>
          <w:lang w:val="en-US"/>
        </w:rPr>
        <w:t>X</w:t>
      </w:r>
      <w:r w:rsidRPr="00293F91">
        <w:rPr>
          <w:rFonts w:ascii="Times New Roman" w:hAnsi="Times New Roman" w:cs="Times New Roman"/>
          <w:color w:val="000000" w:themeColor="text1"/>
          <w:sz w:val="28"/>
          <w:szCs w:val="28"/>
          <w:lang w:val="en-US"/>
        </w:rPr>
        <w:t>ây dựng Kế hoạch ứng dụng CNTT năm học 202</w:t>
      </w:r>
      <w:r w:rsidR="00FF3100">
        <w:rPr>
          <w:rFonts w:ascii="Times New Roman" w:hAnsi="Times New Roman" w:cs="Times New Roman"/>
          <w:color w:val="000000" w:themeColor="text1"/>
          <w:sz w:val="28"/>
          <w:szCs w:val="28"/>
          <w:lang w:val="en-US"/>
        </w:rPr>
        <w:t>3</w:t>
      </w:r>
      <w:r w:rsidRPr="00293F91">
        <w:rPr>
          <w:rFonts w:ascii="Times New Roman" w:hAnsi="Times New Roman" w:cs="Times New Roman"/>
          <w:color w:val="000000" w:themeColor="text1"/>
          <w:sz w:val="28"/>
          <w:szCs w:val="28"/>
          <w:lang w:val="en-US"/>
        </w:rPr>
        <w:t xml:space="preserve"> – 202</w:t>
      </w:r>
      <w:r w:rsidR="00FF3100">
        <w:rPr>
          <w:rFonts w:ascii="Times New Roman" w:hAnsi="Times New Roman" w:cs="Times New Roman"/>
          <w:color w:val="000000" w:themeColor="text1"/>
          <w:sz w:val="28"/>
          <w:szCs w:val="28"/>
          <w:lang w:val="en-US"/>
        </w:rPr>
        <w:t>4</w:t>
      </w:r>
      <w:r w:rsidRPr="00293F91">
        <w:rPr>
          <w:rFonts w:ascii="Times New Roman" w:hAnsi="Times New Roman" w:cs="Times New Roman"/>
          <w:color w:val="000000" w:themeColor="text1"/>
          <w:sz w:val="28"/>
          <w:szCs w:val="28"/>
          <w:lang w:val="en-US"/>
        </w:rPr>
        <w:t xml:space="preserve"> và triển khai thực hiện có hiệu quả. </w:t>
      </w:r>
    </w:p>
    <w:p w14:paraId="3E37AFA5" w14:textId="01CF0EC0" w:rsidR="00182F6E" w:rsidRPr="00293F91" w:rsidRDefault="00182F6E" w:rsidP="00F70072">
      <w:pPr>
        <w:spacing w:line="300" w:lineRule="auto"/>
        <w:ind w:firstLine="709"/>
        <w:jc w:val="both"/>
        <w:rPr>
          <w:rFonts w:ascii="Times New Roman" w:hAnsi="Times New Roman" w:cs="Times New Roman"/>
          <w:color w:val="000000" w:themeColor="text1"/>
          <w:sz w:val="28"/>
          <w:szCs w:val="28"/>
          <w:lang w:val="en-US"/>
        </w:rPr>
      </w:pPr>
      <w:r w:rsidRPr="00293F91">
        <w:rPr>
          <w:rFonts w:ascii="Times New Roman" w:hAnsi="Times New Roman" w:cs="Times New Roman"/>
          <w:color w:val="000000" w:themeColor="text1"/>
          <w:sz w:val="28"/>
          <w:szCs w:val="28"/>
          <w:lang w:val="en-US"/>
        </w:rPr>
        <w:t>2.</w:t>
      </w:r>
      <w:r w:rsidR="00A5428B" w:rsidRPr="00293F91">
        <w:rPr>
          <w:rFonts w:ascii="Times New Roman" w:hAnsi="Times New Roman" w:cs="Times New Roman"/>
          <w:color w:val="000000" w:themeColor="text1"/>
          <w:sz w:val="28"/>
          <w:szCs w:val="28"/>
          <w:lang w:val="en-US"/>
        </w:rPr>
        <w:t>2</w:t>
      </w:r>
      <w:r w:rsidRPr="00293F91">
        <w:rPr>
          <w:rFonts w:ascii="Times New Roman" w:hAnsi="Times New Roman" w:cs="Times New Roman"/>
          <w:color w:val="000000" w:themeColor="text1"/>
          <w:sz w:val="28"/>
          <w:szCs w:val="28"/>
          <w:lang w:val="en-US"/>
        </w:rPr>
        <w:t xml:space="preserve">. </w:t>
      </w:r>
      <w:r w:rsidR="00195017" w:rsidRPr="00293F91">
        <w:rPr>
          <w:rFonts w:ascii="Times New Roman" w:hAnsi="Times New Roman" w:cs="Times New Roman"/>
          <w:color w:val="000000" w:themeColor="text1"/>
          <w:sz w:val="28"/>
          <w:szCs w:val="28"/>
          <w:lang w:val="en-US"/>
        </w:rPr>
        <w:t>Thực</w:t>
      </w:r>
      <w:r w:rsidRPr="00293F91">
        <w:rPr>
          <w:rFonts w:ascii="Times New Roman" w:hAnsi="Times New Roman" w:cs="Times New Roman"/>
          <w:color w:val="000000" w:themeColor="text1"/>
          <w:sz w:val="28"/>
          <w:szCs w:val="28"/>
          <w:lang w:val="en-US"/>
        </w:rPr>
        <w:t xml:space="preserve"> hiện xây dựng, hoàn thiện cơ sở dữ liệ</w:t>
      </w:r>
      <w:r w:rsidR="00195017" w:rsidRPr="00293F91">
        <w:rPr>
          <w:rFonts w:ascii="Times New Roman" w:hAnsi="Times New Roman" w:cs="Times New Roman"/>
          <w:color w:val="000000" w:themeColor="text1"/>
          <w:sz w:val="28"/>
          <w:szCs w:val="28"/>
          <w:lang w:val="en-US"/>
        </w:rPr>
        <w:t>u (CSDL)</w:t>
      </w:r>
      <w:r w:rsidRPr="00293F91">
        <w:rPr>
          <w:rFonts w:ascii="Times New Roman" w:hAnsi="Times New Roman" w:cs="Times New Roman"/>
          <w:color w:val="000000" w:themeColor="text1"/>
          <w:sz w:val="28"/>
          <w:szCs w:val="28"/>
          <w:lang w:val="en-US"/>
        </w:rPr>
        <w:t>, khai thác hiệu quả CSDL phục vụ công tác quản lý, dạy học, kiểm tra đánh giá, đảm bảo thông tin 2 chiều giữa  Phòng GDĐT - Nhà trường - Giáo viên – Cha mẹ học sinh – Học sinh; triển khai hiệu quả ứng dụng eNetViet;</w:t>
      </w:r>
    </w:p>
    <w:p w14:paraId="795A2BCC" w14:textId="0A861FE2" w:rsidR="00182F6E" w:rsidRPr="00293F91" w:rsidRDefault="00182F6E" w:rsidP="00F70072">
      <w:pPr>
        <w:spacing w:line="300" w:lineRule="auto"/>
        <w:ind w:firstLine="709"/>
        <w:jc w:val="both"/>
        <w:rPr>
          <w:rFonts w:ascii="Times New Roman" w:hAnsi="Times New Roman" w:cs="Times New Roman"/>
          <w:color w:val="000000" w:themeColor="text1"/>
          <w:sz w:val="28"/>
          <w:szCs w:val="28"/>
          <w:lang w:val="en-US"/>
        </w:rPr>
      </w:pPr>
      <w:r w:rsidRPr="00293F91">
        <w:rPr>
          <w:rFonts w:ascii="Times New Roman" w:hAnsi="Times New Roman" w:cs="Times New Roman"/>
          <w:color w:val="000000" w:themeColor="text1"/>
          <w:sz w:val="28"/>
          <w:szCs w:val="28"/>
          <w:lang w:val="en-US"/>
        </w:rPr>
        <w:t>2.</w:t>
      </w:r>
      <w:r w:rsidR="00A5428B" w:rsidRPr="00293F91">
        <w:rPr>
          <w:rFonts w:ascii="Times New Roman" w:hAnsi="Times New Roman" w:cs="Times New Roman"/>
          <w:color w:val="000000" w:themeColor="text1"/>
          <w:sz w:val="28"/>
          <w:szCs w:val="28"/>
          <w:lang w:val="en-US"/>
        </w:rPr>
        <w:t>3</w:t>
      </w:r>
      <w:r w:rsidRPr="00293F91">
        <w:rPr>
          <w:rFonts w:ascii="Times New Roman" w:hAnsi="Times New Roman" w:cs="Times New Roman"/>
          <w:color w:val="000000" w:themeColor="text1"/>
          <w:sz w:val="28"/>
          <w:szCs w:val="28"/>
          <w:lang w:val="en-US"/>
        </w:rPr>
        <w:t xml:space="preserve">. </w:t>
      </w:r>
      <w:r w:rsidR="00195017" w:rsidRPr="00293F91">
        <w:rPr>
          <w:rFonts w:ascii="Times New Roman" w:hAnsi="Times New Roman" w:cs="Times New Roman"/>
          <w:color w:val="000000" w:themeColor="text1"/>
          <w:sz w:val="28"/>
          <w:szCs w:val="28"/>
          <w:lang w:val="en-US"/>
        </w:rPr>
        <w:t>Nhà trường c</w:t>
      </w:r>
      <w:r w:rsidRPr="00293F91">
        <w:rPr>
          <w:rFonts w:ascii="Times New Roman" w:hAnsi="Times New Roman" w:cs="Times New Roman"/>
          <w:color w:val="000000" w:themeColor="text1"/>
          <w:sz w:val="28"/>
          <w:szCs w:val="28"/>
          <w:lang w:val="en-US"/>
        </w:rPr>
        <w:t>ó đủ máy tính có kết nối internet phục vụ cho công tác quản trị trường học</w:t>
      </w:r>
      <w:r w:rsidR="00A5428B" w:rsidRPr="00293F91">
        <w:rPr>
          <w:rFonts w:ascii="Times New Roman" w:hAnsi="Times New Roman" w:cs="Times New Roman"/>
          <w:color w:val="000000" w:themeColor="text1"/>
          <w:sz w:val="28"/>
          <w:szCs w:val="28"/>
          <w:lang w:val="en-US"/>
        </w:rPr>
        <w:t xml:space="preserve">, có phòng máy tính để thực hiện dạy môn Tin học chương </w:t>
      </w:r>
      <w:r w:rsidR="00A5428B" w:rsidRPr="00293F91">
        <w:rPr>
          <w:rFonts w:ascii="Times New Roman" w:hAnsi="Times New Roman" w:cs="Times New Roman"/>
          <w:color w:val="000000" w:themeColor="text1"/>
          <w:sz w:val="28"/>
          <w:szCs w:val="28"/>
          <w:lang w:val="en-US"/>
        </w:rPr>
        <w:lastRenderedPageBreak/>
        <w:t>trình GDPT 2018.</w:t>
      </w:r>
      <w:r w:rsidRPr="00293F91">
        <w:rPr>
          <w:rFonts w:ascii="Times New Roman" w:hAnsi="Times New Roman" w:cs="Times New Roman"/>
          <w:color w:val="000000" w:themeColor="text1"/>
          <w:sz w:val="28"/>
          <w:szCs w:val="28"/>
          <w:lang w:val="en-US"/>
        </w:rPr>
        <w:t xml:space="preserve"> </w:t>
      </w:r>
    </w:p>
    <w:p w14:paraId="134F2FAB" w14:textId="05E187DB" w:rsidR="00182F6E" w:rsidRPr="00293F91" w:rsidRDefault="00182F6E" w:rsidP="00F70072">
      <w:pPr>
        <w:spacing w:line="300" w:lineRule="auto"/>
        <w:ind w:firstLine="709"/>
        <w:jc w:val="both"/>
        <w:rPr>
          <w:rFonts w:ascii="Times New Roman" w:hAnsi="Times New Roman" w:cs="Times New Roman"/>
          <w:color w:val="000000" w:themeColor="text1"/>
          <w:sz w:val="28"/>
          <w:szCs w:val="28"/>
          <w:lang w:val="en-US"/>
        </w:rPr>
      </w:pPr>
      <w:r w:rsidRPr="00293F91">
        <w:rPr>
          <w:rFonts w:ascii="Times New Roman" w:hAnsi="Times New Roman" w:cs="Times New Roman"/>
          <w:color w:val="000000" w:themeColor="text1"/>
          <w:sz w:val="28"/>
          <w:szCs w:val="28"/>
          <w:lang w:val="en-US"/>
        </w:rPr>
        <w:t>2.</w:t>
      </w:r>
      <w:r w:rsidR="00A5428B" w:rsidRPr="00293F91">
        <w:rPr>
          <w:rFonts w:ascii="Times New Roman" w:hAnsi="Times New Roman" w:cs="Times New Roman"/>
          <w:color w:val="000000" w:themeColor="text1"/>
          <w:sz w:val="28"/>
          <w:szCs w:val="28"/>
          <w:lang w:val="en-US"/>
        </w:rPr>
        <w:t>4</w:t>
      </w:r>
      <w:r w:rsidRPr="00293F91">
        <w:rPr>
          <w:rFonts w:ascii="Times New Roman" w:hAnsi="Times New Roman" w:cs="Times New Roman"/>
          <w:color w:val="000000" w:themeColor="text1"/>
          <w:sz w:val="28"/>
          <w:szCs w:val="28"/>
          <w:lang w:val="en-US"/>
        </w:rPr>
        <w:t xml:space="preserve">. </w:t>
      </w:r>
      <w:r w:rsidR="00195017" w:rsidRPr="00293F91">
        <w:rPr>
          <w:rFonts w:ascii="Times New Roman" w:hAnsi="Times New Roman" w:cs="Times New Roman"/>
          <w:color w:val="000000" w:themeColor="text1"/>
          <w:sz w:val="28"/>
          <w:szCs w:val="28"/>
          <w:lang w:val="en-US"/>
        </w:rPr>
        <w:t>T</w:t>
      </w:r>
      <w:r w:rsidRPr="00293F91">
        <w:rPr>
          <w:rFonts w:ascii="Times New Roman" w:hAnsi="Times New Roman" w:cs="Times New Roman"/>
          <w:color w:val="000000" w:themeColor="text1"/>
          <w:sz w:val="28"/>
          <w:szCs w:val="28"/>
          <w:lang w:val="en-US"/>
        </w:rPr>
        <w:t xml:space="preserve">ham gia Cuộc thi Thiết kế </w:t>
      </w:r>
      <w:r w:rsidR="00A5428B" w:rsidRPr="00293F91">
        <w:rPr>
          <w:rFonts w:ascii="Times New Roman" w:hAnsi="Times New Roman" w:cs="Times New Roman"/>
          <w:color w:val="000000" w:themeColor="text1"/>
          <w:sz w:val="28"/>
          <w:szCs w:val="28"/>
          <w:lang w:val="en-US"/>
        </w:rPr>
        <w:t xml:space="preserve">thiết bị dạy học số </w:t>
      </w:r>
      <w:r w:rsidRPr="00293F91">
        <w:rPr>
          <w:rFonts w:ascii="Times New Roman" w:hAnsi="Times New Roman" w:cs="Times New Roman"/>
          <w:color w:val="000000" w:themeColor="text1"/>
          <w:sz w:val="28"/>
          <w:szCs w:val="28"/>
          <w:lang w:val="en-US"/>
        </w:rPr>
        <w:t xml:space="preserve">do Bộ GDĐT phát động. </w:t>
      </w:r>
    </w:p>
    <w:p w14:paraId="5FE45EA7" w14:textId="45CABF80" w:rsidR="00182F6E" w:rsidRPr="00293F91" w:rsidRDefault="00182F6E" w:rsidP="00F70072">
      <w:pPr>
        <w:spacing w:line="300" w:lineRule="auto"/>
        <w:ind w:firstLine="709"/>
        <w:jc w:val="both"/>
        <w:rPr>
          <w:rFonts w:ascii="Times New Roman" w:hAnsi="Times New Roman" w:cs="Times New Roman"/>
          <w:color w:val="000000" w:themeColor="text1"/>
          <w:sz w:val="28"/>
          <w:szCs w:val="28"/>
          <w:lang w:val="en-US"/>
        </w:rPr>
      </w:pPr>
      <w:r w:rsidRPr="00293F91">
        <w:rPr>
          <w:rFonts w:ascii="Times New Roman" w:hAnsi="Times New Roman" w:cs="Times New Roman"/>
          <w:color w:val="000000" w:themeColor="text1"/>
          <w:sz w:val="28"/>
          <w:szCs w:val="28"/>
          <w:lang w:val="en-US"/>
        </w:rPr>
        <w:t>2.</w:t>
      </w:r>
      <w:r w:rsidR="00A5428B" w:rsidRPr="00293F91">
        <w:rPr>
          <w:rFonts w:ascii="Times New Roman" w:hAnsi="Times New Roman" w:cs="Times New Roman"/>
          <w:color w:val="000000" w:themeColor="text1"/>
          <w:sz w:val="28"/>
          <w:szCs w:val="28"/>
          <w:lang w:val="en-US"/>
        </w:rPr>
        <w:t>5</w:t>
      </w:r>
      <w:r w:rsidRPr="00293F91">
        <w:rPr>
          <w:rFonts w:ascii="Times New Roman" w:hAnsi="Times New Roman" w:cs="Times New Roman"/>
          <w:color w:val="000000" w:themeColor="text1"/>
          <w:sz w:val="28"/>
          <w:szCs w:val="28"/>
          <w:lang w:val="en-US"/>
        </w:rPr>
        <w:t>. 100% học sinh tiểu học</w:t>
      </w:r>
      <w:r w:rsidR="00195017" w:rsidRPr="00293F91">
        <w:rPr>
          <w:rFonts w:ascii="Times New Roman" w:hAnsi="Times New Roman" w:cs="Times New Roman"/>
          <w:color w:val="000000" w:themeColor="text1"/>
          <w:sz w:val="28"/>
          <w:szCs w:val="28"/>
          <w:lang w:val="en-US"/>
        </w:rPr>
        <w:t xml:space="preserve"> </w:t>
      </w:r>
      <w:r w:rsidRPr="00293F91">
        <w:rPr>
          <w:rFonts w:ascii="Times New Roman" w:hAnsi="Times New Roman" w:cs="Times New Roman"/>
          <w:color w:val="000000" w:themeColor="text1"/>
          <w:sz w:val="28"/>
          <w:szCs w:val="28"/>
          <w:lang w:val="en-US"/>
        </w:rPr>
        <w:t xml:space="preserve">có tài khoản tự ôn tập, tham gia các kì thi, sân chơi trực tuyến do Phòng GDĐT phát động như Đấu trường Toán học, </w:t>
      </w:r>
      <w:r w:rsidR="00A5428B" w:rsidRPr="00293F91">
        <w:rPr>
          <w:rFonts w:ascii="Times New Roman" w:hAnsi="Times New Roman" w:cs="Times New Roman"/>
          <w:color w:val="000000" w:themeColor="text1"/>
          <w:sz w:val="28"/>
          <w:szCs w:val="28"/>
          <w:lang w:val="en-US"/>
        </w:rPr>
        <w:t xml:space="preserve">Vì học sinh Thanh Oai giỏi </w:t>
      </w:r>
      <w:r w:rsidRPr="00293F91">
        <w:rPr>
          <w:rFonts w:ascii="Times New Roman" w:hAnsi="Times New Roman" w:cs="Times New Roman"/>
          <w:color w:val="000000" w:themeColor="text1"/>
          <w:sz w:val="28"/>
          <w:szCs w:val="28"/>
          <w:lang w:val="en-US"/>
        </w:rPr>
        <w:t xml:space="preserve">Tiếng Anh, Violympic... </w:t>
      </w:r>
    </w:p>
    <w:p w14:paraId="57101AF6" w14:textId="5B572F23" w:rsidR="00182F6E" w:rsidRPr="00293F91" w:rsidRDefault="00182F6E" w:rsidP="00F70072">
      <w:pPr>
        <w:spacing w:line="300" w:lineRule="auto"/>
        <w:ind w:firstLine="709"/>
        <w:jc w:val="both"/>
        <w:rPr>
          <w:rFonts w:ascii="Times New Roman" w:hAnsi="Times New Roman" w:cs="Times New Roman"/>
          <w:color w:val="000000" w:themeColor="text1"/>
          <w:sz w:val="28"/>
          <w:szCs w:val="28"/>
          <w:lang w:val="en-US"/>
        </w:rPr>
      </w:pPr>
      <w:r w:rsidRPr="00293F91">
        <w:rPr>
          <w:rFonts w:ascii="Times New Roman" w:hAnsi="Times New Roman" w:cs="Times New Roman"/>
          <w:color w:val="000000" w:themeColor="text1"/>
          <w:sz w:val="28"/>
          <w:szCs w:val="28"/>
          <w:lang w:val="en-US"/>
        </w:rPr>
        <w:t>2.</w:t>
      </w:r>
      <w:r w:rsidR="00A5428B" w:rsidRPr="00293F91">
        <w:rPr>
          <w:rFonts w:ascii="Times New Roman" w:hAnsi="Times New Roman" w:cs="Times New Roman"/>
          <w:color w:val="000000" w:themeColor="text1"/>
          <w:sz w:val="28"/>
          <w:szCs w:val="28"/>
          <w:lang w:val="en-US"/>
        </w:rPr>
        <w:t>6</w:t>
      </w:r>
      <w:r w:rsidRPr="00293F91">
        <w:rPr>
          <w:rFonts w:ascii="Times New Roman" w:hAnsi="Times New Roman" w:cs="Times New Roman"/>
          <w:color w:val="000000" w:themeColor="text1"/>
          <w:sz w:val="28"/>
          <w:szCs w:val="28"/>
          <w:lang w:val="en-US"/>
        </w:rPr>
        <w:t>. Đẩy mạnh triển khai dịch vụ công trực tuyến, giải quyết 100% hồ sơ qua dịch vụ công mức độ 3, mức độ 4 theo danh mục quy định; thực hiện thanh toán học phí không dùng tiền mặ</w:t>
      </w:r>
      <w:r w:rsidR="00195017" w:rsidRPr="00293F91">
        <w:rPr>
          <w:rFonts w:ascii="Times New Roman" w:hAnsi="Times New Roman" w:cs="Times New Roman"/>
          <w:color w:val="000000" w:themeColor="text1"/>
          <w:sz w:val="28"/>
          <w:szCs w:val="28"/>
          <w:lang w:val="en-US"/>
        </w:rPr>
        <w:t>t</w:t>
      </w:r>
      <w:r w:rsidRPr="00293F91">
        <w:rPr>
          <w:rFonts w:ascii="Times New Roman" w:hAnsi="Times New Roman" w:cs="Times New Roman"/>
          <w:color w:val="000000" w:themeColor="text1"/>
          <w:sz w:val="28"/>
          <w:szCs w:val="28"/>
          <w:lang w:val="en-US"/>
        </w:rPr>
        <w:t xml:space="preserve">. </w:t>
      </w:r>
    </w:p>
    <w:p w14:paraId="1FE73798" w14:textId="77777777" w:rsidR="00182F6E" w:rsidRPr="00293F91" w:rsidRDefault="00182F6E" w:rsidP="00F70072">
      <w:pPr>
        <w:spacing w:line="300" w:lineRule="auto"/>
        <w:ind w:firstLine="709"/>
        <w:jc w:val="both"/>
        <w:rPr>
          <w:rFonts w:ascii="Times New Roman" w:hAnsi="Times New Roman" w:cs="Times New Roman"/>
          <w:b/>
          <w:color w:val="000000" w:themeColor="text1"/>
          <w:sz w:val="28"/>
          <w:szCs w:val="28"/>
          <w:lang w:val="en-US"/>
        </w:rPr>
      </w:pPr>
      <w:r w:rsidRPr="00293F91">
        <w:rPr>
          <w:rFonts w:ascii="Times New Roman" w:hAnsi="Times New Roman" w:cs="Times New Roman"/>
          <w:b/>
          <w:color w:val="000000" w:themeColor="text1"/>
          <w:sz w:val="28"/>
          <w:szCs w:val="28"/>
          <w:lang w:val="en-US"/>
        </w:rPr>
        <w:t xml:space="preserve">II. NHIỆM VỤ CỤ THỂ </w:t>
      </w:r>
    </w:p>
    <w:p w14:paraId="044C8F19" w14:textId="77777777" w:rsidR="00182F6E" w:rsidRPr="00293F91" w:rsidRDefault="00182F6E" w:rsidP="00F70072">
      <w:pPr>
        <w:spacing w:line="300" w:lineRule="auto"/>
        <w:ind w:firstLine="709"/>
        <w:jc w:val="both"/>
        <w:rPr>
          <w:rFonts w:ascii="Times New Roman" w:hAnsi="Times New Roman" w:cs="Times New Roman"/>
          <w:b/>
          <w:color w:val="000000" w:themeColor="text1"/>
          <w:sz w:val="28"/>
          <w:szCs w:val="28"/>
          <w:lang w:val="en-US"/>
        </w:rPr>
      </w:pPr>
      <w:r w:rsidRPr="00293F91">
        <w:rPr>
          <w:rFonts w:ascii="Times New Roman" w:hAnsi="Times New Roman" w:cs="Times New Roman"/>
          <w:b/>
          <w:color w:val="000000" w:themeColor="text1"/>
          <w:sz w:val="28"/>
          <w:szCs w:val="28"/>
          <w:lang w:val="en-US"/>
        </w:rPr>
        <w:t xml:space="preserve">1. Ứng dụng CNTT hỗ trợ đổi mới nội dung, phương pháp dạy, học, thi và kiểm tra đánh giá. </w:t>
      </w:r>
    </w:p>
    <w:p w14:paraId="081A7380" w14:textId="73E400AA" w:rsidR="00182F6E" w:rsidRPr="00293F91" w:rsidRDefault="009E1231" w:rsidP="00F70072">
      <w:pPr>
        <w:spacing w:line="300" w:lineRule="auto"/>
        <w:ind w:firstLine="709"/>
        <w:jc w:val="both"/>
        <w:rPr>
          <w:rFonts w:ascii="Times New Roman" w:hAnsi="Times New Roman" w:cs="Times New Roman"/>
          <w:color w:val="000000" w:themeColor="text1"/>
          <w:sz w:val="28"/>
          <w:szCs w:val="28"/>
          <w:lang w:val="en-US"/>
        </w:rPr>
      </w:pPr>
      <w:r w:rsidRPr="00293F91">
        <w:rPr>
          <w:rFonts w:ascii="Times New Roman" w:hAnsi="Times New Roman" w:cs="Times New Roman"/>
          <w:color w:val="000000" w:themeColor="text1"/>
          <w:sz w:val="28"/>
          <w:szCs w:val="28"/>
          <w:lang w:val="en-US"/>
        </w:rPr>
        <w:t>1.1.</w:t>
      </w:r>
      <w:r w:rsidR="00293F91">
        <w:rPr>
          <w:rFonts w:ascii="Times New Roman" w:hAnsi="Times New Roman" w:cs="Times New Roman"/>
          <w:color w:val="000000" w:themeColor="text1"/>
          <w:sz w:val="28"/>
          <w:szCs w:val="28"/>
          <w:lang w:val="en-US"/>
        </w:rPr>
        <w:t xml:space="preserve"> </w:t>
      </w:r>
      <w:r w:rsidR="00182F6E" w:rsidRPr="00293F91">
        <w:rPr>
          <w:rFonts w:ascii="Times New Roman" w:hAnsi="Times New Roman" w:cs="Times New Roman"/>
          <w:color w:val="000000" w:themeColor="text1"/>
          <w:sz w:val="28"/>
          <w:szCs w:val="28"/>
          <w:lang w:val="en-US"/>
        </w:rPr>
        <w:t>Tổ chức dạy học trực tuyến theo quy định tại Thông tư số 09/2021/TTBGDĐT phù hợp với điều kiện, nhu cầu của mỗi nhà trường; tiếp tục đẩy mạnh khai thác hệ thống http://study.hanoi.edu.vn và eNetViet nhằm tăng cường sự tương tác giữa gia đình và nhà trường, hỗ trợ giáo viên giao nhiệm vụ về nhà cho học sinh, kiểm tra đánh giá và phối hợp với gia đình học sinh trong triển khai các hoạt động giáo dụ</w:t>
      </w:r>
      <w:r w:rsidR="00195017" w:rsidRPr="00293F91">
        <w:rPr>
          <w:rFonts w:ascii="Times New Roman" w:hAnsi="Times New Roman" w:cs="Times New Roman"/>
          <w:color w:val="000000" w:themeColor="text1"/>
          <w:sz w:val="28"/>
          <w:szCs w:val="28"/>
          <w:lang w:val="en-US"/>
        </w:rPr>
        <w:t>c</w:t>
      </w:r>
      <w:r w:rsidR="00182F6E" w:rsidRPr="00293F91">
        <w:rPr>
          <w:rFonts w:ascii="Times New Roman" w:hAnsi="Times New Roman" w:cs="Times New Roman"/>
          <w:color w:val="000000" w:themeColor="text1"/>
          <w:sz w:val="28"/>
          <w:szCs w:val="28"/>
          <w:lang w:val="en-US"/>
        </w:rPr>
        <w:t>.</w:t>
      </w:r>
    </w:p>
    <w:p w14:paraId="09E7AE82" w14:textId="77777777" w:rsidR="009E1231" w:rsidRPr="00293F91" w:rsidRDefault="009E1231" w:rsidP="00F70072">
      <w:pPr>
        <w:pStyle w:val="BodyText0"/>
        <w:tabs>
          <w:tab w:val="left" w:pos="1072"/>
        </w:tabs>
        <w:spacing w:line="300" w:lineRule="auto"/>
        <w:ind w:firstLine="709"/>
        <w:rPr>
          <w:rFonts w:ascii="Times New Roman" w:hAnsi="Times New Roman"/>
          <w:color w:val="000000"/>
          <w:sz w:val="28"/>
          <w:szCs w:val="28"/>
        </w:rPr>
      </w:pPr>
      <w:r w:rsidRPr="00293F91">
        <w:rPr>
          <w:rFonts w:ascii="Times New Roman" w:hAnsi="Times New Roman"/>
          <w:color w:val="000000"/>
          <w:sz w:val="28"/>
          <w:szCs w:val="28"/>
        </w:rPr>
        <w:t>1.2. Tăng cường ứng dụng CNTT và chuyển đồi số trong các hoạt động thi, kiểm tra, đánh giá: tăng cường đánh giá thường xuyên bằng hình thức trực tuyến; từng bước tổ chức triển khai thi, kiểm tra, đánh giá trên máy tính có hiệu quả.</w:t>
      </w:r>
    </w:p>
    <w:p w14:paraId="181E62D5" w14:textId="77777777" w:rsidR="009E1231" w:rsidRPr="00293F91" w:rsidRDefault="009E1231" w:rsidP="00F70072">
      <w:pPr>
        <w:pStyle w:val="BodyText0"/>
        <w:tabs>
          <w:tab w:val="left" w:pos="1072"/>
        </w:tabs>
        <w:spacing w:line="300" w:lineRule="auto"/>
        <w:ind w:firstLine="709"/>
        <w:rPr>
          <w:rFonts w:ascii="Times New Roman" w:hAnsi="Times New Roman"/>
          <w:color w:val="000000"/>
          <w:sz w:val="28"/>
          <w:szCs w:val="28"/>
        </w:rPr>
      </w:pPr>
      <w:r w:rsidRPr="00293F91">
        <w:rPr>
          <w:rFonts w:ascii="Times New Roman" w:hAnsi="Times New Roman"/>
          <w:color w:val="000000"/>
          <w:sz w:val="28"/>
          <w:szCs w:val="28"/>
        </w:rPr>
        <w:t>1.3. Vận động giáo viên tích cực đóng góp tài nguyên để xây dựng nội dung kho học liệu điện tử của Ngành; Phát huy vai trò của tổ chuyên môn trong đánh giá, lựa chọn học liệu số trước khi đưa vào sử dụng ở nhà trường. Tổ chức cuộc thi x</w:t>
      </w:r>
      <w:r w:rsidRPr="00293F91">
        <w:rPr>
          <w:rFonts w:ascii="Times New Roman" w:hAnsi="Times New Roman"/>
          <w:sz w:val="28"/>
          <w:szCs w:val="28"/>
        </w:rPr>
        <w:t xml:space="preserve">ây dựng thiết bị dạy học số; cuộc thi </w:t>
      </w:r>
      <w:r w:rsidRPr="00293F91">
        <w:rPr>
          <w:rFonts w:ascii="Times New Roman" w:hAnsi="Times New Roman"/>
          <w:color w:val="000000"/>
          <w:sz w:val="28"/>
          <w:szCs w:val="28"/>
        </w:rPr>
        <w:t>thiết kế bài giảng elearning.. chọn sản phẩm dự thi cấp thành phố, cấp Bộ;</w:t>
      </w:r>
      <w:bookmarkStart w:id="2" w:name="bookmark29"/>
      <w:bookmarkStart w:id="3" w:name="bookmark30"/>
      <w:bookmarkEnd w:id="2"/>
      <w:bookmarkEnd w:id="3"/>
      <w:r w:rsidRPr="00293F91">
        <w:rPr>
          <w:rFonts w:ascii="Times New Roman" w:hAnsi="Times New Roman"/>
          <w:color w:val="000000"/>
          <w:sz w:val="28"/>
          <w:szCs w:val="28"/>
        </w:rPr>
        <w:t xml:space="preserve"> tổ chức Ngày hội CNTT và Ngày hội STEM góp phần thúc đẩy hiệu quả ứng dụng CNTT trong toàn ngành.</w:t>
      </w:r>
    </w:p>
    <w:p w14:paraId="60C2424B" w14:textId="77777777" w:rsidR="009E1231" w:rsidRPr="00293F91" w:rsidRDefault="009E1231" w:rsidP="00F70072">
      <w:pPr>
        <w:pStyle w:val="BodyText0"/>
        <w:tabs>
          <w:tab w:val="left" w:pos="1072"/>
        </w:tabs>
        <w:spacing w:line="300" w:lineRule="auto"/>
        <w:ind w:firstLine="709"/>
        <w:rPr>
          <w:rFonts w:ascii="Times New Roman" w:hAnsi="Times New Roman"/>
          <w:color w:val="000000"/>
          <w:sz w:val="28"/>
          <w:szCs w:val="28"/>
        </w:rPr>
      </w:pPr>
      <w:r w:rsidRPr="00293F91">
        <w:rPr>
          <w:rFonts w:ascii="Times New Roman" w:hAnsi="Times New Roman"/>
          <w:color w:val="000000"/>
          <w:sz w:val="28"/>
          <w:szCs w:val="28"/>
        </w:rPr>
        <w:t>1.4. Triển khai hiệu quả hệ thống thư viện điện tử (bao gồm phần mềm quản trị thư viện và CSDL số hóa sách và tài nguyên phục vụ dạy học), kết nối liên thông với các kho học liệu số, chia sẻ tài nguyên số hóa giữa các cơ sở giáo dục, cán bộ quản lý giáo dục, giáo viên.</w:t>
      </w:r>
      <w:bookmarkStart w:id="4" w:name="bookmark31"/>
      <w:bookmarkStart w:id="5" w:name="bookmark32"/>
      <w:bookmarkEnd w:id="4"/>
      <w:bookmarkEnd w:id="5"/>
    </w:p>
    <w:p w14:paraId="44BCD2D2" w14:textId="77777777" w:rsidR="00A04184" w:rsidRPr="00293F91" w:rsidRDefault="00A04184" w:rsidP="00F70072">
      <w:pPr>
        <w:pStyle w:val="Bodytext21"/>
        <w:tabs>
          <w:tab w:val="left" w:pos="1060"/>
        </w:tabs>
        <w:spacing w:line="300" w:lineRule="auto"/>
        <w:ind w:firstLine="709"/>
        <w:rPr>
          <w:rStyle w:val="Bodytext2"/>
          <w:b/>
          <w:color w:val="000000" w:themeColor="text1"/>
          <w:sz w:val="28"/>
          <w:szCs w:val="28"/>
          <w:lang w:eastAsia="vi-VN"/>
        </w:rPr>
      </w:pPr>
      <w:r w:rsidRPr="00293F91">
        <w:rPr>
          <w:rStyle w:val="Bodytext2"/>
          <w:b/>
          <w:color w:val="000000" w:themeColor="text1"/>
          <w:sz w:val="28"/>
          <w:szCs w:val="28"/>
          <w:lang w:eastAsia="vi-VN"/>
        </w:rPr>
        <w:t>2. Ứng dụng CNTT và chuyển đổi số trong đổi mới phương thức quản trị cơ sở giáo dục và quản lý nhà nước về giáo dục theo hướng tinh gọn, hiệu quả, minh bạch.</w:t>
      </w:r>
    </w:p>
    <w:p w14:paraId="5F0FC199" w14:textId="77777777" w:rsidR="009E1231" w:rsidRPr="00293F91" w:rsidRDefault="009E1231" w:rsidP="00F70072">
      <w:pPr>
        <w:pStyle w:val="BodyText0"/>
        <w:tabs>
          <w:tab w:val="left" w:pos="1067"/>
        </w:tabs>
        <w:spacing w:line="300" w:lineRule="auto"/>
        <w:ind w:firstLine="709"/>
        <w:rPr>
          <w:rFonts w:ascii="Times New Roman" w:hAnsi="Times New Roman"/>
          <w:color w:val="000000"/>
          <w:sz w:val="28"/>
          <w:szCs w:val="28"/>
        </w:rPr>
      </w:pPr>
      <w:r w:rsidRPr="00293F91">
        <w:rPr>
          <w:rFonts w:ascii="Times New Roman" w:hAnsi="Times New Roman"/>
          <w:bCs/>
          <w:color w:val="000000"/>
          <w:sz w:val="28"/>
          <w:szCs w:val="28"/>
        </w:rPr>
        <w:t xml:space="preserve">2.1. </w:t>
      </w:r>
      <w:r w:rsidRPr="00293F91">
        <w:rPr>
          <w:rFonts w:ascii="Times New Roman" w:hAnsi="Times New Roman"/>
          <w:color w:val="000000"/>
          <w:sz w:val="28"/>
          <w:szCs w:val="28"/>
        </w:rPr>
        <w:t xml:space="preserve">Tiếp tục triển khai hệ thống quản lý giáo dục chuyên ngành tại địa chỉ </w:t>
      </w:r>
      <w:hyperlink r:id="rId8" w:history="1">
        <w:r w:rsidRPr="00293F91">
          <w:rPr>
            <w:rFonts w:ascii="Times New Roman" w:hAnsi="Times New Roman"/>
            <w:color w:val="000000"/>
            <w:sz w:val="28"/>
            <w:szCs w:val="28"/>
          </w:rPr>
          <w:t>https://csdl.hanoi.edu.vn đ</w:t>
        </w:r>
      </w:hyperlink>
      <w:r w:rsidRPr="00293F91">
        <w:rPr>
          <w:rFonts w:ascii="Times New Roman" w:hAnsi="Times New Roman"/>
          <w:color w:val="000000"/>
          <w:sz w:val="28"/>
          <w:szCs w:val="28"/>
        </w:rPr>
        <w:t xml:space="preserve">áp ứng yêu cầu của Thông tư số 26/2019/TT-BGDĐT ngày 30/12/2019 quy định về quản lý, vận hành và sử dụng Hệ thống cơ sở dữ </w:t>
      </w:r>
      <w:r w:rsidRPr="00293F91">
        <w:rPr>
          <w:rFonts w:ascii="Times New Roman" w:hAnsi="Times New Roman"/>
          <w:color w:val="000000"/>
          <w:sz w:val="28"/>
          <w:szCs w:val="28"/>
        </w:rPr>
        <w:lastRenderedPageBreak/>
        <w:t>liệu ngành về giáo dục mầm non, giáo dục phổ thông, giáo dục thường xuyên và các văn bản hướng dẫn chỉ đạo khác của Sở GDĐT.</w:t>
      </w:r>
      <w:bookmarkStart w:id="6" w:name="bookmark34"/>
      <w:bookmarkEnd w:id="6"/>
    </w:p>
    <w:p w14:paraId="7A82EEC2" w14:textId="77777777" w:rsidR="009E1231" w:rsidRPr="00293F91" w:rsidRDefault="009E1231" w:rsidP="00F70072">
      <w:pPr>
        <w:pStyle w:val="BodyText0"/>
        <w:tabs>
          <w:tab w:val="left" w:pos="1077"/>
        </w:tabs>
        <w:spacing w:line="300" w:lineRule="auto"/>
        <w:ind w:firstLine="709"/>
        <w:rPr>
          <w:rFonts w:ascii="Times New Roman" w:hAnsi="Times New Roman"/>
          <w:color w:val="000000"/>
          <w:sz w:val="28"/>
          <w:szCs w:val="28"/>
        </w:rPr>
      </w:pPr>
      <w:r w:rsidRPr="00293F91">
        <w:rPr>
          <w:rFonts w:ascii="Times New Roman" w:hAnsi="Times New Roman"/>
          <w:color w:val="000000"/>
          <w:sz w:val="28"/>
          <w:szCs w:val="28"/>
        </w:rPr>
        <w:t>2.2. Tiếp tục đẩy mạnh triển khai sử dụng phần mềm truyền thông giáo dục eNetViet nhằm đáp ứng yêu cầu gửi, nhân thông tin chỉ đạo, điều hành một cách an toàn, đầy đủ, chính xác từ Sở tới Phòng GDĐT và các đơn vị</w:t>
      </w:r>
      <w:bookmarkStart w:id="7" w:name="bookmark35"/>
      <w:bookmarkEnd w:id="7"/>
      <w:r w:rsidRPr="00293F91">
        <w:rPr>
          <w:rFonts w:ascii="Times New Roman" w:hAnsi="Times New Roman"/>
          <w:color w:val="000000"/>
          <w:sz w:val="28"/>
          <w:szCs w:val="28"/>
        </w:rPr>
        <w:t>; khuyến khích phát triển hệ thống quản lý học sinh bằng Thẻ học sinh điện tử.</w:t>
      </w:r>
    </w:p>
    <w:p w14:paraId="0C0E8310" w14:textId="77777777" w:rsidR="009E1231" w:rsidRPr="00293F91" w:rsidRDefault="009E1231" w:rsidP="00F70072">
      <w:pPr>
        <w:pStyle w:val="BodyText0"/>
        <w:tabs>
          <w:tab w:val="left" w:pos="1082"/>
        </w:tabs>
        <w:spacing w:line="300" w:lineRule="auto"/>
        <w:ind w:firstLine="709"/>
        <w:rPr>
          <w:rFonts w:ascii="Times New Roman" w:hAnsi="Times New Roman"/>
          <w:color w:val="000000"/>
          <w:sz w:val="28"/>
          <w:szCs w:val="28"/>
        </w:rPr>
      </w:pPr>
      <w:r w:rsidRPr="00293F91">
        <w:rPr>
          <w:rFonts w:ascii="Times New Roman" w:hAnsi="Times New Roman"/>
          <w:color w:val="000000"/>
          <w:sz w:val="28"/>
          <w:szCs w:val="28"/>
        </w:rPr>
        <w:t>2.3. Tiếp tục triển khai Hệ thống quản lý tuyển sinh trực tuyến, phần mềm quản lý phổ cập giáo dục, xóa mù chữ đáp ứng nhu cầu thông tin quản lý giáo dục một cách đầy đủ, chính xác, kịp thời cho các cấp từ trường học, Phòng GDĐT, Sở GDĐT, UBND Thành phố và Bộ GDĐT.</w:t>
      </w:r>
      <w:bookmarkStart w:id="8" w:name="bookmark36"/>
      <w:bookmarkEnd w:id="8"/>
    </w:p>
    <w:p w14:paraId="23C6B696" w14:textId="77777777" w:rsidR="009E1231" w:rsidRPr="00293F91" w:rsidRDefault="009E1231" w:rsidP="00F70072">
      <w:pPr>
        <w:pStyle w:val="BodyText0"/>
        <w:tabs>
          <w:tab w:val="left" w:pos="1077"/>
        </w:tabs>
        <w:spacing w:line="300" w:lineRule="auto"/>
        <w:ind w:firstLine="709"/>
        <w:rPr>
          <w:rFonts w:ascii="Times New Roman" w:hAnsi="Times New Roman"/>
          <w:color w:val="000000"/>
          <w:sz w:val="28"/>
          <w:szCs w:val="28"/>
        </w:rPr>
      </w:pPr>
      <w:r w:rsidRPr="00293F91">
        <w:rPr>
          <w:rFonts w:ascii="Times New Roman" w:hAnsi="Times New Roman"/>
          <w:color w:val="000000"/>
          <w:sz w:val="28"/>
          <w:szCs w:val="28"/>
        </w:rPr>
        <w:t>2.4. Đẩy mạnh triển khai dịch vụ công trực tuyến, ưu tiên triển khai dịch vụ trực tuyến về xét tuyển học sinh đầu cấp mức độ 3, mức độ 4; thực hiện thanh toán học phí không dùng tiền mặt; triển khai ứng dụng CNTT trong quản lý thành lập, cấp phép hoạt động cơ sở giáo dục.</w:t>
      </w:r>
      <w:bookmarkStart w:id="9" w:name="bookmark37"/>
      <w:bookmarkEnd w:id="9"/>
    </w:p>
    <w:p w14:paraId="19574DB2" w14:textId="77777777" w:rsidR="009E1231" w:rsidRPr="00293F91" w:rsidRDefault="009E1231" w:rsidP="00F70072">
      <w:pPr>
        <w:pStyle w:val="BodyText0"/>
        <w:tabs>
          <w:tab w:val="left" w:pos="1082"/>
        </w:tabs>
        <w:spacing w:line="300" w:lineRule="auto"/>
        <w:ind w:firstLine="709"/>
        <w:rPr>
          <w:rFonts w:ascii="Times New Roman" w:hAnsi="Times New Roman"/>
          <w:color w:val="000000"/>
          <w:sz w:val="28"/>
          <w:szCs w:val="28"/>
        </w:rPr>
      </w:pPr>
      <w:r w:rsidRPr="00293F91">
        <w:rPr>
          <w:rFonts w:ascii="Times New Roman" w:hAnsi="Times New Roman"/>
          <w:color w:val="000000"/>
          <w:sz w:val="28"/>
          <w:szCs w:val="28"/>
        </w:rPr>
        <w:t>2.5. Tăng cường ứng dụng phương thức họp trực tuyến để tổ chức họp, hội nghị, hội thảo qua mạng và tổ chức sinh hoạt chuyên môn nói chung và sinh hoạt chuyên môn thực hiện Chương trình GDPT 2018 nói riêng; tiếp tục triển khai hiệu quả hội nghị trực tuyến giữa Phòng GDĐT với các trường học tham gia.</w:t>
      </w:r>
      <w:bookmarkStart w:id="10" w:name="bookmark38"/>
      <w:bookmarkEnd w:id="10"/>
    </w:p>
    <w:p w14:paraId="454C57CB" w14:textId="77777777" w:rsidR="009E1231" w:rsidRPr="00293F91" w:rsidRDefault="009E1231" w:rsidP="00F70072">
      <w:pPr>
        <w:pStyle w:val="BodyText0"/>
        <w:tabs>
          <w:tab w:val="left" w:pos="1082"/>
        </w:tabs>
        <w:spacing w:line="300" w:lineRule="auto"/>
        <w:ind w:firstLine="709"/>
        <w:rPr>
          <w:rFonts w:ascii="Times New Roman" w:hAnsi="Times New Roman"/>
          <w:color w:val="000000"/>
          <w:sz w:val="28"/>
          <w:szCs w:val="28"/>
        </w:rPr>
      </w:pPr>
      <w:r w:rsidRPr="00293F91">
        <w:rPr>
          <w:rFonts w:ascii="Times New Roman" w:hAnsi="Times New Roman"/>
          <w:color w:val="000000"/>
          <w:sz w:val="28"/>
          <w:szCs w:val="28"/>
        </w:rPr>
        <w:t>2.6. Tổ chức hoạt động, sử dụng thư điện tử và cổng thông tin điện tử tại các cơ sở giáo dục, Phòng GDĐT theo quy định tại Thông tư số 37/2020/TT-BGDĐT ngày 05/10/2020 của Bộ GDĐT. Phòng GDĐT tiếp tục triển khai, duy trì hoạt động Cổng thông tin điện tử của Phòng tích hợp với 100% cổng thông tin thành viên. Thường xuyên kiểm tra hoạt động cung cấp thông tin lên cổng thông tin điện tử, đảm bảo thông tin chính xác, phù hợp với định hướng truyền thông của Ngành.</w:t>
      </w:r>
      <w:bookmarkStart w:id="11" w:name="bookmark39"/>
      <w:bookmarkEnd w:id="11"/>
    </w:p>
    <w:p w14:paraId="1CD0CE15" w14:textId="77777777" w:rsidR="009E1231" w:rsidRPr="00293F91" w:rsidRDefault="009E1231" w:rsidP="00F70072">
      <w:pPr>
        <w:pStyle w:val="BodyText0"/>
        <w:tabs>
          <w:tab w:val="left" w:pos="1082"/>
        </w:tabs>
        <w:spacing w:line="300" w:lineRule="auto"/>
        <w:ind w:firstLine="709"/>
        <w:rPr>
          <w:rFonts w:ascii="Times New Roman" w:hAnsi="Times New Roman"/>
          <w:color w:val="000000"/>
          <w:sz w:val="28"/>
          <w:szCs w:val="28"/>
        </w:rPr>
      </w:pPr>
      <w:r w:rsidRPr="00293F91">
        <w:rPr>
          <w:rFonts w:ascii="Times New Roman" w:hAnsi="Times New Roman"/>
          <w:color w:val="000000"/>
          <w:sz w:val="28"/>
          <w:szCs w:val="28"/>
        </w:rPr>
        <w:t>2.7. Duy trì nề nếp trong việc cập nhật thông tin điều hành của Ngành, phổ biến đến cán bộ, giáo viên, học sinh Cổng thông tin điện tử của Sở GDĐT tại địa ch</w:t>
      </w:r>
      <w:hyperlink r:id="rId9" w:history="1">
        <w:r w:rsidRPr="00293F91">
          <w:rPr>
            <w:rFonts w:ascii="Times New Roman" w:hAnsi="Times New Roman"/>
            <w:color w:val="000000"/>
            <w:sz w:val="28"/>
            <w:szCs w:val="28"/>
          </w:rPr>
          <w:t>ỉ https://hanoi.edu.vn v</w:t>
        </w:r>
      </w:hyperlink>
      <w:r w:rsidRPr="00293F91">
        <w:rPr>
          <w:rFonts w:ascii="Times New Roman" w:hAnsi="Times New Roman"/>
          <w:color w:val="000000"/>
          <w:sz w:val="28"/>
          <w:szCs w:val="28"/>
        </w:rPr>
        <w:t xml:space="preserve">à hòm thư điện tử mail.hanoiedu.vn; Cập nhật kịp thời, chính xác thông tin cán bộ quản lý của đơn vị trên danh bạ điện tử của Ngành thông qua chức năng cập nhật danh bạ điện tử trên hệ thống </w:t>
      </w:r>
      <w:hyperlink r:id="rId10" w:history="1">
        <w:r w:rsidRPr="00293F91">
          <w:rPr>
            <w:rFonts w:ascii="Times New Roman" w:hAnsi="Times New Roman"/>
            <w:color w:val="000000"/>
            <w:sz w:val="28"/>
            <w:szCs w:val="28"/>
          </w:rPr>
          <w:t xml:space="preserve">http://lich.hanoi.edu.vn </w:t>
        </w:r>
      </w:hyperlink>
      <w:r w:rsidRPr="00293F91">
        <w:rPr>
          <w:rFonts w:ascii="Times New Roman" w:hAnsi="Times New Roman"/>
          <w:color w:val="000000"/>
          <w:sz w:val="28"/>
          <w:szCs w:val="28"/>
        </w:rPr>
        <w:t>hoặ</w:t>
      </w:r>
      <w:hyperlink r:id="rId11" w:history="1">
        <w:r w:rsidRPr="00293F91">
          <w:rPr>
            <w:rFonts w:ascii="Times New Roman" w:hAnsi="Times New Roman"/>
            <w:color w:val="000000"/>
            <w:sz w:val="28"/>
            <w:szCs w:val="28"/>
          </w:rPr>
          <w:t>c http://danhba.hanoi.edu.vn.</w:t>
        </w:r>
      </w:hyperlink>
    </w:p>
    <w:p w14:paraId="117EAC1C" w14:textId="77777777" w:rsidR="009E1231" w:rsidRPr="00293F91" w:rsidRDefault="009E1231" w:rsidP="00F70072">
      <w:pPr>
        <w:pStyle w:val="BodyText0"/>
        <w:tabs>
          <w:tab w:val="left" w:pos="1082"/>
        </w:tabs>
        <w:spacing w:line="300" w:lineRule="auto"/>
        <w:ind w:firstLine="709"/>
        <w:rPr>
          <w:rFonts w:ascii="Times New Roman" w:hAnsi="Times New Roman"/>
          <w:color w:val="000000"/>
          <w:sz w:val="28"/>
          <w:szCs w:val="28"/>
        </w:rPr>
      </w:pPr>
      <w:r w:rsidRPr="00293F91">
        <w:rPr>
          <w:rFonts w:ascii="Times New Roman" w:hAnsi="Times New Roman"/>
          <w:color w:val="000000"/>
          <w:sz w:val="28"/>
          <w:szCs w:val="28"/>
        </w:rPr>
        <w:t>2.8. Tiếp tục đây mạnh ứng dụng CNTT tập huấn giáo viên qua Internet theo hướng dẫn của Thông tư số 21/2017/TT-BGDĐT ngày 06/9/2017; báo cáo kịp thời kết quả tập huấn giáo viên về Hệ thống thông tin quản lý quá trình đào tạo, bồi dường giáo viên (TEMIS) theo hướng dẫn của Bộ GDĐT.</w:t>
      </w:r>
      <w:bookmarkStart w:id="12" w:name="bookmark40"/>
      <w:bookmarkEnd w:id="12"/>
    </w:p>
    <w:p w14:paraId="65309B9B" w14:textId="77777777" w:rsidR="007D6CB3" w:rsidRPr="00293F91" w:rsidRDefault="007D6CB3" w:rsidP="00F70072">
      <w:pPr>
        <w:pStyle w:val="Bodytext21"/>
        <w:tabs>
          <w:tab w:val="left" w:pos="1060"/>
        </w:tabs>
        <w:spacing w:line="300" w:lineRule="auto"/>
        <w:ind w:firstLine="709"/>
        <w:rPr>
          <w:rStyle w:val="Bodytext2"/>
          <w:b/>
          <w:color w:val="000000" w:themeColor="text1"/>
          <w:sz w:val="28"/>
          <w:szCs w:val="28"/>
          <w:lang w:val="en-US" w:eastAsia="vi-VN"/>
        </w:rPr>
      </w:pPr>
      <w:r w:rsidRPr="00293F91">
        <w:rPr>
          <w:rStyle w:val="Bodytext2"/>
          <w:b/>
          <w:color w:val="000000" w:themeColor="text1"/>
          <w:sz w:val="28"/>
          <w:szCs w:val="28"/>
          <w:lang w:val="en-US" w:eastAsia="vi-VN"/>
        </w:rPr>
        <w:t xml:space="preserve">3. Đảm bảo các điều kiện về hạ tầng số, trang thiết bị triển khai ứng </w:t>
      </w:r>
      <w:r w:rsidRPr="00293F91">
        <w:rPr>
          <w:rStyle w:val="Bodytext2"/>
          <w:b/>
          <w:color w:val="000000" w:themeColor="text1"/>
          <w:sz w:val="28"/>
          <w:szCs w:val="28"/>
          <w:lang w:val="en-US" w:eastAsia="vi-VN"/>
        </w:rPr>
        <w:lastRenderedPageBreak/>
        <w:t>dụng CNTT và chuyển đổi số trong Giáo dục và Đào tạo.</w:t>
      </w:r>
    </w:p>
    <w:p w14:paraId="14CE822C" w14:textId="77777777" w:rsidR="007D6CB3" w:rsidRPr="00293F91" w:rsidRDefault="007D6CB3" w:rsidP="00F70072">
      <w:pPr>
        <w:pStyle w:val="Bodytext21"/>
        <w:tabs>
          <w:tab w:val="left" w:pos="1060"/>
        </w:tabs>
        <w:spacing w:line="300" w:lineRule="auto"/>
        <w:ind w:firstLine="709"/>
        <w:rPr>
          <w:rStyle w:val="Bodytext2"/>
          <w:color w:val="000000" w:themeColor="text1"/>
          <w:sz w:val="28"/>
          <w:szCs w:val="28"/>
          <w:lang w:val="en-US" w:eastAsia="vi-VN"/>
        </w:rPr>
      </w:pPr>
      <w:r w:rsidRPr="00293F91">
        <w:rPr>
          <w:rStyle w:val="Bodytext2"/>
          <w:color w:val="000000" w:themeColor="text1"/>
          <w:sz w:val="28"/>
          <w:szCs w:val="28"/>
          <w:lang w:val="en-US" w:eastAsia="vi-VN"/>
        </w:rPr>
        <w:t>Tăng cường đầu tư hạ tầng thiết bị CNTT phục vụ ứng dụng CNTT và dạy môn Tin học một cách hiệu quả và thiết thực, cụ thể:</w:t>
      </w:r>
    </w:p>
    <w:p w14:paraId="0FD78BB9" w14:textId="1F04F248" w:rsidR="00F33C0C" w:rsidRPr="00293F91" w:rsidRDefault="009E1231" w:rsidP="00F70072">
      <w:pPr>
        <w:pStyle w:val="Bodytext21"/>
        <w:tabs>
          <w:tab w:val="left" w:pos="1060"/>
        </w:tabs>
        <w:spacing w:line="300" w:lineRule="auto"/>
        <w:ind w:firstLine="709"/>
        <w:rPr>
          <w:rFonts w:ascii="Helvetica" w:eastAsia="Times New Roman" w:hAnsi="Helvetica" w:cs="Helvetica"/>
          <w:color w:val="000000" w:themeColor="text1"/>
          <w:sz w:val="28"/>
          <w:szCs w:val="28"/>
          <w:lang w:val="en-US"/>
        </w:rPr>
      </w:pPr>
      <w:r w:rsidRPr="00293F91">
        <w:rPr>
          <w:rStyle w:val="Bodytext2"/>
          <w:color w:val="000000" w:themeColor="text1"/>
          <w:sz w:val="28"/>
          <w:szCs w:val="28"/>
          <w:lang w:val="en-US" w:eastAsia="vi-VN"/>
        </w:rPr>
        <w:t>3.1.</w:t>
      </w:r>
      <w:r w:rsidR="007D6CB3" w:rsidRPr="00293F91">
        <w:rPr>
          <w:rStyle w:val="Bodytext2"/>
          <w:color w:val="000000" w:themeColor="text1"/>
          <w:sz w:val="28"/>
          <w:szCs w:val="28"/>
          <w:lang w:val="en-US" w:eastAsia="vi-VN"/>
        </w:rPr>
        <w:t xml:space="preserve"> </w:t>
      </w:r>
      <w:r w:rsidR="00C144E8" w:rsidRPr="00293F91">
        <w:rPr>
          <w:rStyle w:val="Bodytext2"/>
          <w:color w:val="000000" w:themeColor="text1"/>
          <w:sz w:val="28"/>
          <w:szCs w:val="28"/>
          <w:lang w:val="en-US" w:eastAsia="vi-VN"/>
        </w:rPr>
        <w:t>Đ</w:t>
      </w:r>
      <w:r w:rsidR="007D6CB3" w:rsidRPr="00293F91">
        <w:rPr>
          <w:rStyle w:val="Bodytext2"/>
          <w:color w:val="000000" w:themeColor="text1"/>
          <w:sz w:val="28"/>
          <w:szCs w:val="28"/>
          <w:lang w:val="en-US" w:eastAsia="vi-VN"/>
        </w:rPr>
        <w:t xml:space="preserve">ồng thời </w:t>
      </w:r>
      <w:r w:rsidR="00C144E8" w:rsidRPr="00293F91">
        <w:rPr>
          <w:rStyle w:val="Bodytext2"/>
          <w:color w:val="000000" w:themeColor="text1"/>
          <w:sz w:val="28"/>
          <w:szCs w:val="28"/>
          <w:lang w:val="en-US" w:eastAsia="vi-VN"/>
        </w:rPr>
        <w:t>sử dụng 2 đường</w:t>
      </w:r>
      <w:r w:rsidR="007D6CB3" w:rsidRPr="00293F91">
        <w:rPr>
          <w:rStyle w:val="Bodytext2"/>
          <w:color w:val="000000" w:themeColor="text1"/>
          <w:sz w:val="28"/>
          <w:szCs w:val="28"/>
          <w:lang w:val="en-US" w:eastAsia="vi-VN"/>
        </w:rPr>
        <w:t xml:space="preserve"> truyền Internet của </w:t>
      </w:r>
      <w:r w:rsidR="00C144E8" w:rsidRPr="00293F91">
        <w:rPr>
          <w:rStyle w:val="Bodytext2"/>
          <w:color w:val="000000" w:themeColor="text1"/>
          <w:sz w:val="28"/>
          <w:szCs w:val="28"/>
          <w:lang w:val="en-US" w:eastAsia="vi-VN"/>
        </w:rPr>
        <w:t xml:space="preserve">nhà cung cấp VNPT và FPT </w:t>
      </w:r>
      <w:r w:rsidR="007D6CB3" w:rsidRPr="00293F91">
        <w:rPr>
          <w:rStyle w:val="Bodytext2"/>
          <w:color w:val="000000" w:themeColor="text1"/>
          <w:sz w:val="28"/>
          <w:szCs w:val="28"/>
          <w:lang w:val="en-US" w:eastAsia="vi-VN"/>
        </w:rPr>
        <w:t>đảm bảo chất lượng và ổn định việc dạy, học</w:t>
      </w:r>
      <w:r w:rsidR="001D56D0" w:rsidRPr="00293F91">
        <w:rPr>
          <w:rStyle w:val="Bodytext2"/>
          <w:color w:val="000000" w:themeColor="text1"/>
          <w:sz w:val="28"/>
          <w:szCs w:val="28"/>
          <w:lang w:val="en-US" w:eastAsia="vi-VN"/>
        </w:rPr>
        <w:t>.</w:t>
      </w:r>
      <w:r w:rsidRPr="00293F91">
        <w:rPr>
          <w:rStyle w:val="Bodytext2"/>
          <w:color w:val="000000" w:themeColor="text1"/>
          <w:sz w:val="28"/>
          <w:szCs w:val="28"/>
          <w:lang w:val="en-US" w:eastAsia="vi-VN"/>
        </w:rPr>
        <w:t xml:space="preserve"> </w:t>
      </w:r>
      <w:r w:rsidR="00F33C0C" w:rsidRPr="00293F91">
        <w:rPr>
          <w:rFonts w:eastAsia="Times New Roman"/>
          <w:color w:val="000000" w:themeColor="text1"/>
          <w:sz w:val="28"/>
          <w:szCs w:val="28"/>
          <w:lang w:val="en-US"/>
        </w:rPr>
        <w:t>Duy trì kết nối cáp quang Internet, modem phát sóng Wifi tại 100% các phòng học, phòng chức năng của trường.</w:t>
      </w:r>
      <w:r w:rsidRPr="00293F91">
        <w:rPr>
          <w:rFonts w:eastAsia="Times New Roman"/>
          <w:color w:val="000000" w:themeColor="text1"/>
          <w:sz w:val="28"/>
          <w:szCs w:val="28"/>
          <w:lang w:val="en-US"/>
        </w:rPr>
        <w:t xml:space="preserve"> </w:t>
      </w:r>
      <w:r w:rsidR="00F33C0C" w:rsidRPr="00293F91">
        <w:rPr>
          <w:rFonts w:eastAsia="Times New Roman"/>
          <w:color w:val="000000" w:themeColor="text1"/>
          <w:sz w:val="28"/>
          <w:szCs w:val="28"/>
          <w:lang w:val="en-US"/>
        </w:rPr>
        <w:t>Nâng cấp trang thiết bị CNTT (rà soát, sửa chữa, bảo trì) đáp ứng triển khai CNTT.</w:t>
      </w:r>
    </w:p>
    <w:p w14:paraId="5B1803BC" w14:textId="03320254" w:rsidR="007D6CB3" w:rsidRPr="00293F91" w:rsidRDefault="009E1231" w:rsidP="00F70072">
      <w:pPr>
        <w:pStyle w:val="Bodytext21"/>
        <w:tabs>
          <w:tab w:val="left" w:pos="1060"/>
        </w:tabs>
        <w:spacing w:line="300" w:lineRule="auto"/>
        <w:ind w:firstLine="709"/>
        <w:rPr>
          <w:rStyle w:val="Bodytext2"/>
          <w:color w:val="000000" w:themeColor="text1"/>
          <w:sz w:val="28"/>
          <w:szCs w:val="28"/>
          <w:lang w:val="en-US" w:eastAsia="vi-VN"/>
        </w:rPr>
      </w:pPr>
      <w:r w:rsidRPr="00293F91">
        <w:rPr>
          <w:rStyle w:val="Bodytext2"/>
          <w:color w:val="000000" w:themeColor="text1"/>
          <w:sz w:val="28"/>
          <w:szCs w:val="28"/>
          <w:lang w:val="en-US" w:eastAsia="vi-VN"/>
        </w:rPr>
        <w:t>3.2.</w:t>
      </w:r>
      <w:r w:rsidR="007D6CB3" w:rsidRPr="00293F91">
        <w:rPr>
          <w:rStyle w:val="Bodytext2"/>
          <w:color w:val="000000" w:themeColor="text1"/>
          <w:sz w:val="28"/>
          <w:szCs w:val="28"/>
          <w:lang w:val="en-US" w:eastAsia="vi-VN"/>
        </w:rPr>
        <w:t xml:space="preserve"> </w:t>
      </w:r>
      <w:r w:rsidR="001D56D0" w:rsidRPr="00293F91">
        <w:rPr>
          <w:rStyle w:val="Bodytext2"/>
          <w:color w:val="000000" w:themeColor="text1"/>
          <w:sz w:val="28"/>
          <w:szCs w:val="28"/>
          <w:lang w:val="en-US" w:eastAsia="vi-VN"/>
        </w:rPr>
        <w:t>X</w:t>
      </w:r>
      <w:r w:rsidR="007D6CB3" w:rsidRPr="00293F91">
        <w:rPr>
          <w:rStyle w:val="Bodytext2"/>
          <w:color w:val="000000" w:themeColor="text1"/>
          <w:sz w:val="28"/>
          <w:szCs w:val="28"/>
          <w:lang w:val="en-US" w:eastAsia="vi-VN"/>
        </w:rPr>
        <w:t>ây dựng kế hoạch để chủ động trong việc chuẩn bị đội ngũ giáo viên, máy tính và các hạ tầng thông tin khác phục vụ cho việc triển khai giảng dạy môn Tin học trong chương trình giáo dục phổ thông mới bắt đầu từ lớp 3 năm họ</w:t>
      </w:r>
      <w:r w:rsidR="00FF3100">
        <w:rPr>
          <w:rStyle w:val="Bodytext2"/>
          <w:color w:val="000000" w:themeColor="text1"/>
          <w:sz w:val="28"/>
          <w:szCs w:val="28"/>
          <w:lang w:val="en-US" w:eastAsia="vi-VN"/>
        </w:rPr>
        <w:t>c 2022 – 2023</w:t>
      </w:r>
      <w:r w:rsidR="007D6CB3" w:rsidRPr="00293F91">
        <w:rPr>
          <w:rStyle w:val="Bodytext2"/>
          <w:color w:val="000000" w:themeColor="text1"/>
          <w:sz w:val="28"/>
          <w:szCs w:val="28"/>
          <w:lang w:val="en-US" w:eastAsia="vi-VN"/>
        </w:rPr>
        <w:t>);</w:t>
      </w:r>
      <w:r w:rsidR="00FF3100">
        <w:rPr>
          <w:rStyle w:val="Bodytext2"/>
          <w:color w:val="000000" w:themeColor="text1"/>
          <w:sz w:val="28"/>
          <w:szCs w:val="28"/>
          <w:lang w:val="en-US" w:eastAsia="vi-VN"/>
        </w:rPr>
        <w:t>Lớp 4 năm học 2023-2024.</w:t>
      </w:r>
    </w:p>
    <w:p w14:paraId="435420BC" w14:textId="126499EC" w:rsidR="007D6CB3" w:rsidRPr="00293F91" w:rsidRDefault="009E1231" w:rsidP="00F70072">
      <w:pPr>
        <w:pStyle w:val="Bodytext21"/>
        <w:tabs>
          <w:tab w:val="left" w:pos="1060"/>
        </w:tabs>
        <w:spacing w:line="300" w:lineRule="auto"/>
        <w:ind w:firstLine="709"/>
        <w:rPr>
          <w:rStyle w:val="Bodytext2"/>
          <w:color w:val="000000" w:themeColor="text1"/>
          <w:sz w:val="28"/>
          <w:szCs w:val="28"/>
          <w:lang w:val="en-US" w:eastAsia="vi-VN"/>
        </w:rPr>
      </w:pPr>
      <w:r w:rsidRPr="00293F91">
        <w:rPr>
          <w:rStyle w:val="Bodytext2"/>
          <w:color w:val="000000" w:themeColor="text1"/>
          <w:sz w:val="28"/>
          <w:szCs w:val="28"/>
          <w:lang w:val="en-US" w:eastAsia="vi-VN"/>
        </w:rPr>
        <w:t>3.3.</w:t>
      </w:r>
      <w:r w:rsidR="007D6CB3" w:rsidRPr="00293F91">
        <w:rPr>
          <w:rStyle w:val="Bodytext2"/>
          <w:color w:val="000000" w:themeColor="text1"/>
          <w:sz w:val="28"/>
          <w:szCs w:val="28"/>
          <w:lang w:val="en-US" w:eastAsia="vi-VN"/>
        </w:rPr>
        <w:t xml:space="preserve"> Triển khai các biện pháp đảm bảo an toàn an ninh đối với các hệ thống CNTT (phần cứng, phần mềm, wesbite...). Thường xuyên rà soát, khắc phục các nguy cơ mất an toàn, an ninh thông tin. Đẩy mạnh tuyên truyền tới toàn thể cán bộ, giáo viên và học sinh kỹ năng nhận biết, phòng tránh các nguy cơ mất an toàn thông tin khi sử dụng các phần mềm trực tuyến và thiết bị cá nhân như điện thoại thông minh, máy tính bảng, máy tính cá nhân;</w:t>
      </w:r>
    </w:p>
    <w:p w14:paraId="0D78932F" w14:textId="77777777" w:rsidR="007D6CB3" w:rsidRPr="00293F91" w:rsidRDefault="007D6CB3" w:rsidP="00F70072">
      <w:pPr>
        <w:pStyle w:val="Bodytext21"/>
        <w:tabs>
          <w:tab w:val="left" w:pos="1060"/>
        </w:tabs>
        <w:spacing w:line="300" w:lineRule="auto"/>
        <w:ind w:firstLine="709"/>
        <w:rPr>
          <w:rStyle w:val="Bodytext2"/>
          <w:b/>
          <w:color w:val="000000" w:themeColor="text1"/>
          <w:sz w:val="28"/>
          <w:szCs w:val="28"/>
          <w:lang w:val="en-US" w:eastAsia="vi-VN"/>
        </w:rPr>
      </w:pPr>
      <w:r w:rsidRPr="00293F91">
        <w:rPr>
          <w:rStyle w:val="Bodytext2"/>
          <w:b/>
          <w:color w:val="000000" w:themeColor="text1"/>
          <w:sz w:val="28"/>
          <w:szCs w:val="28"/>
          <w:lang w:val="en-US" w:eastAsia="vi-VN"/>
        </w:rPr>
        <w:t>III. GIẢI PHÁP THỰC HIỆN</w:t>
      </w:r>
    </w:p>
    <w:p w14:paraId="65B31F1B" w14:textId="77777777" w:rsidR="00A16B11" w:rsidRPr="00293F91" w:rsidRDefault="00A16B11" w:rsidP="00F70072">
      <w:pPr>
        <w:pStyle w:val="Bodytext21"/>
        <w:shd w:val="clear" w:color="auto" w:fill="auto"/>
        <w:tabs>
          <w:tab w:val="left" w:pos="1085"/>
        </w:tabs>
        <w:spacing w:line="300" w:lineRule="auto"/>
        <w:ind w:firstLine="709"/>
        <w:rPr>
          <w:rStyle w:val="Bodytext2"/>
          <w:color w:val="000000" w:themeColor="text1"/>
          <w:spacing w:val="-6"/>
          <w:sz w:val="28"/>
          <w:szCs w:val="28"/>
          <w:lang w:eastAsia="vi-VN"/>
        </w:rPr>
      </w:pPr>
      <w:r w:rsidRPr="00293F91">
        <w:rPr>
          <w:rStyle w:val="Bodytext2"/>
          <w:color w:val="000000" w:themeColor="text1"/>
          <w:spacing w:val="-6"/>
          <w:sz w:val="28"/>
          <w:szCs w:val="28"/>
          <w:lang w:eastAsia="vi-VN"/>
        </w:rPr>
        <w:t xml:space="preserve">1. Tiếp tục kiện toàn đội ngũ phụ trách CNTT </w:t>
      </w:r>
      <w:r w:rsidRPr="00293F91">
        <w:rPr>
          <w:rStyle w:val="Bodytext2"/>
          <w:color w:val="000000" w:themeColor="text1"/>
          <w:spacing w:val="-6"/>
          <w:sz w:val="28"/>
          <w:szCs w:val="28"/>
          <w:lang w:val="en-US" w:eastAsia="vi-VN"/>
        </w:rPr>
        <w:t>trong</w:t>
      </w:r>
      <w:r w:rsidRPr="00293F91">
        <w:rPr>
          <w:rStyle w:val="Bodytext2"/>
          <w:color w:val="000000" w:themeColor="text1"/>
          <w:spacing w:val="-6"/>
          <w:sz w:val="28"/>
          <w:szCs w:val="28"/>
          <w:lang w:eastAsia="vi-VN"/>
        </w:rPr>
        <w:t xml:space="preserve"> trường học.</w:t>
      </w:r>
    </w:p>
    <w:p w14:paraId="23BD2F05" w14:textId="5F816D5A" w:rsidR="00A16B11" w:rsidRPr="00293F91" w:rsidRDefault="00A16B11" w:rsidP="00F70072">
      <w:pPr>
        <w:pStyle w:val="Bodytext21"/>
        <w:shd w:val="clear" w:color="auto" w:fill="auto"/>
        <w:tabs>
          <w:tab w:val="left" w:pos="984"/>
        </w:tabs>
        <w:spacing w:line="300" w:lineRule="auto"/>
        <w:ind w:firstLine="709"/>
        <w:rPr>
          <w:rStyle w:val="Bodytext2"/>
          <w:color w:val="000000" w:themeColor="text1"/>
          <w:sz w:val="28"/>
          <w:szCs w:val="28"/>
          <w:lang w:val="en-US" w:eastAsia="vi-VN"/>
        </w:rPr>
      </w:pPr>
      <w:r w:rsidRPr="00293F91">
        <w:rPr>
          <w:rStyle w:val="Bodytext2"/>
          <w:color w:val="000000" w:themeColor="text1"/>
          <w:sz w:val="28"/>
          <w:szCs w:val="28"/>
          <w:lang w:val="en-US" w:eastAsia="vi-VN"/>
        </w:rPr>
        <w:t>P</w:t>
      </w:r>
      <w:r w:rsidRPr="00293F91">
        <w:rPr>
          <w:rStyle w:val="Bodytext2"/>
          <w:color w:val="000000" w:themeColor="text1"/>
          <w:sz w:val="28"/>
          <w:szCs w:val="28"/>
          <w:lang w:eastAsia="vi-VN"/>
        </w:rPr>
        <w:t>hân công đồng chí</w:t>
      </w:r>
      <w:r w:rsidRPr="00293F91">
        <w:rPr>
          <w:rStyle w:val="Bodytext2"/>
          <w:color w:val="000000" w:themeColor="text1"/>
          <w:sz w:val="28"/>
          <w:szCs w:val="28"/>
          <w:lang w:val="en-US" w:eastAsia="vi-VN"/>
        </w:rPr>
        <w:t xml:space="preserve"> Lê Quốc Bảo – Phó hiệu trưởng</w:t>
      </w:r>
      <w:r w:rsidR="00BC2719" w:rsidRPr="00293F91">
        <w:rPr>
          <w:rStyle w:val="Bodytext2"/>
          <w:color w:val="000000" w:themeColor="text1"/>
          <w:sz w:val="28"/>
          <w:szCs w:val="28"/>
          <w:lang w:val="en-US" w:eastAsia="vi-VN"/>
        </w:rPr>
        <w:t xml:space="preserve"> làm trưởng ban trực tiếp chỉ đạo và </w:t>
      </w:r>
      <w:r w:rsidRPr="00293F91">
        <w:rPr>
          <w:rStyle w:val="Bodytext2"/>
          <w:color w:val="000000" w:themeColor="text1"/>
          <w:sz w:val="28"/>
          <w:szCs w:val="28"/>
          <w:lang w:val="en-US" w:eastAsia="vi-VN"/>
        </w:rPr>
        <w:t>theo dõi, phụ trách chung</w:t>
      </w:r>
      <w:r w:rsidR="00BC2719" w:rsidRPr="00293F91">
        <w:rPr>
          <w:rStyle w:val="Bodytext2"/>
          <w:color w:val="000000" w:themeColor="text1"/>
          <w:sz w:val="28"/>
          <w:szCs w:val="28"/>
          <w:lang w:val="en-US" w:eastAsia="vi-VN"/>
        </w:rPr>
        <w:t xml:space="preserve">. Cử đồng chí </w:t>
      </w:r>
      <w:r w:rsidR="00FF3100">
        <w:rPr>
          <w:rStyle w:val="Bodytext2"/>
          <w:color w:val="000000" w:themeColor="text1"/>
          <w:sz w:val="28"/>
          <w:szCs w:val="28"/>
          <w:lang w:val="en-US" w:eastAsia="vi-VN"/>
        </w:rPr>
        <w:t xml:space="preserve">Nguyễn Thị Thu Hà </w:t>
      </w:r>
      <w:r w:rsidR="00BC2719" w:rsidRPr="00293F91">
        <w:rPr>
          <w:rStyle w:val="Bodytext2"/>
          <w:color w:val="000000" w:themeColor="text1"/>
          <w:sz w:val="28"/>
          <w:szCs w:val="28"/>
          <w:lang w:val="en-US" w:eastAsia="vi-VN"/>
        </w:rPr>
        <w:t xml:space="preserve"> – Phó hiệu trưởng – Phó ban,</w:t>
      </w:r>
      <w:r w:rsidRPr="00293F91">
        <w:rPr>
          <w:rStyle w:val="Bodytext2"/>
          <w:color w:val="000000" w:themeColor="text1"/>
          <w:sz w:val="28"/>
          <w:szCs w:val="28"/>
          <w:lang w:val="en-US" w:eastAsia="vi-VN"/>
        </w:rPr>
        <w:t xml:space="preserve"> 01 đồng chí nhân viên </w:t>
      </w:r>
      <w:r w:rsidR="001D56D0" w:rsidRPr="00293F91">
        <w:rPr>
          <w:rStyle w:val="Bodytext2"/>
          <w:color w:val="000000" w:themeColor="text1"/>
          <w:sz w:val="28"/>
          <w:szCs w:val="28"/>
          <w:lang w:val="en-US" w:eastAsia="vi-VN"/>
        </w:rPr>
        <w:t xml:space="preserve">là </w:t>
      </w:r>
      <w:r w:rsidR="00FF3100">
        <w:rPr>
          <w:rStyle w:val="Bodytext2"/>
          <w:color w:val="000000" w:themeColor="text1"/>
          <w:sz w:val="28"/>
          <w:szCs w:val="28"/>
          <w:lang w:val="en-US" w:eastAsia="vi-VN"/>
        </w:rPr>
        <w:t xml:space="preserve">Đào Thị Nhàn </w:t>
      </w:r>
      <w:r w:rsidR="001D56D0" w:rsidRPr="00293F91">
        <w:rPr>
          <w:rStyle w:val="Bodytext2"/>
          <w:color w:val="000000" w:themeColor="text1"/>
          <w:sz w:val="28"/>
          <w:szCs w:val="28"/>
          <w:lang w:val="en-US" w:eastAsia="vi-VN"/>
        </w:rPr>
        <w:t xml:space="preserve"> </w:t>
      </w:r>
      <w:r w:rsidRPr="00293F91">
        <w:rPr>
          <w:rStyle w:val="Bodytext2"/>
          <w:color w:val="000000" w:themeColor="text1"/>
          <w:sz w:val="28"/>
          <w:szCs w:val="28"/>
          <w:lang w:val="en-US" w:eastAsia="vi-VN"/>
        </w:rPr>
        <w:t xml:space="preserve">làm công tác ứng dụng CNTT; kiện toàn </w:t>
      </w:r>
      <w:r w:rsidR="00BC2719" w:rsidRPr="00293F91">
        <w:rPr>
          <w:rStyle w:val="Bodytext2"/>
          <w:color w:val="000000" w:themeColor="text1"/>
          <w:sz w:val="28"/>
          <w:szCs w:val="28"/>
          <w:lang w:val="en-US" w:eastAsia="vi-VN"/>
        </w:rPr>
        <w:t>ban chỉ đạo ứng dụng</w:t>
      </w:r>
      <w:r w:rsidRPr="00293F91">
        <w:rPr>
          <w:rStyle w:val="Bodytext2"/>
          <w:color w:val="000000" w:themeColor="text1"/>
          <w:sz w:val="28"/>
          <w:szCs w:val="28"/>
          <w:lang w:val="en-US" w:eastAsia="vi-VN"/>
        </w:rPr>
        <w:t xml:space="preserve"> CNTT</w:t>
      </w:r>
      <w:r w:rsidR="00BC2719" w:rsidRPr="00293F91">
        <w:rPr>
          <w:rStyle w:val="Bodytext2"/>
          <w:color w:val="000000" w:themeColor="text1"/>
          <w:sz w:val="28"/>
          <w:szCs w:val="28"/>
          <w:lang w:val="en-US" w:eastAsia="vi-VN"/>
        </w:rPr>
        <w:t xml:space="preserve"> là 7 đồng chí.</w:t>
      </w:r>
    </w:p>
    <w:p w14:paraId="2BC18EFC" w14:textId="77777777" w:rsidR="007D6CB3" w:rsidRPr="00293F91" w:rsidRDefault="007D6CB3" w:rsidP="00F70072">
      <w:pPr>
        <w:pStyle w:val="Bodytext21"/>
        <w:tabs>
          <w:tab w:val="left" w:pos="1060"/>
        </w:tabs>
        <w:spacing w:line="300" w:lineRule="auto"/>
        <w:ind w:firstLine="709"/>
        <w:rPr>
          <w:rStyle w:val="Bodytext2"/>
          <w:color w:val="000000" w:themeColor="text1"/>
          <w:sz w:val="28"/>
          <w:szCs w:val="28"/>
          <w:lang w:val="en-US" w:eastAsia="vi-VN"/>
        </w:rPr>
      </w:pPr>
      <w:r w:rsidRPr="00293F91">
        <w:rPr>
          <w:rStyle w:val="Bodytext2"/>
          <w:color w:val="000000" w:themeColor="text1"/>
          <w:sz w:val="28"/>
          <w:szCs w:val="28"/>
          <w:lang w:val="en-US" w:eastAsia="vi-VN"/>
        </w:rPr>
        <w:t>2. Đẩy mạnh công tác thông tin, tuyên truyền nhằm nâng cao nhận thức cho cán bộ quản lý và giáo viên về vai trò của ứng dụng CNTT, chuyển đổi số trong các hoạt động GDĐT và các kết quả ứng dụng CNTT đã đạt được.</w:t>
      </w:r>
    </w:p>
    <w:p w14:paraId="3B972DEB" w14:textId="391E117C" w:rsidR="007D6CB3" w:rsidRPr="00293F91" w:rsidRDefault="007D6CB3" w:rsidP="00F70072">
      <w:pPr>
        <w:pStyle w:val="Bodytext21"/>
        <w:tabs>
          <w:tab w:val="left" w:pos="1060"/>
        </w:tabs>
        <w:spacing w:line="300" w:lineRule="auto"/>
        <w:ind w:firstLine="709"/>
        <w:rPr>
          <w:rStyle w:val="Bodytext2"/>
          <w:color w:val="000000" w:themeColor="text1"/>
          <w:sz w:val="28"/>
          <w:szCs w:val="28"/>
          <w:lang w:val="en-US" w:eastAsia="vi-VN"/>
        </w:rPr>
      </w:pPr>
      <w:r w:rsidRPr="00293F91">
        <w:rPr>
          <w:rStyle w:val="Bodytext2"/>
          <w:color w:val="000000" w:themeColor="text1"/>
          <w:sz w:val="28"/>
          <w:szCs w:val="28"/>
          <w:lang w:val="en-US" w:eastAsia="vi-VN"/>
        </w:rPr>
        <w:t xml:space="preserve">3. </w:t>
      </w:r>
      <w:r w:rsidR="00380599" w:rsidRPr="00293F91">
        <w:rPr>
          <w:rStyle w:val="Bodytext2"/>
          <w:color w:val="000000" w:themeColor="text1"/>
          <w:sz w:val="28"/>
          <w:szCs w:val="28"/>
          <w:lang w:val="en-US" w:eastAsia="vi-VN"/>
        </w:rPr>
        <w:t xml:space="preserve">Xây dựng </w:t>
      </w:r>
      <w:r w:rsidRPr="00293F91">
        <w:rPr>
          <w:rStyle w:val="Bodytext2"/>
          <w:color w:val="000000" w:themeColor="text1"/>
          <w:sz w:val="28"/>
          <w:szCs w:val="28"/>
          <w:lang w:val="en-US" w:eastAsia="vi-VN"/>
        </w:rPr>
        <w:t xml:space="preserve">quy chế quản lý, duy trì và khai thác sử dụng các hệ thống CNTT, </w:t>
      </w:r>
      <w:r w:rsidR="00380599" w:rsidRPr="00293F91">
        <w:rPr>
          <w:rStyle w:val="Bodytext2"/>
          <w:color w:val="000000" w:themeColor="text1"/>
          <w:sz w:val="28"/>
          <w:szCs w:val="28"/>
          <w:lang w:val="en-US" w:eastAsia="vi-VN"/>
        </w:rPr>
        <w:t xml:space="preserve">giao Đồng chí </w:t>
      </w:r>
      <w:r w:rsidR="00FF3100">
        <w:rPr>
          <w:rStyle w:val="Bodytext2"/>
          <w:color w:val="000000" w:themeColor="text1"/>
          <w:sz w:val="28"/>
          <w:szCs w:val="28"/>
          <w:lang w:val="en-US" w:eastAsia="vi-VN"/>
        </w:rPr>
        <w:t xml:space="preserve">Thu </w:t>
      </w:r>
      <w:r w:rsidR="001D56D0" w:rsidRPr="00293F91">
        <w:rPr>
          <w:rStyle w:val="Bodytext2"/>
          <w:color w:val="000000" w:themeColor="text1"/>
          <w:sz w:val="28"/>
          <w:szCs w:val="28"/>
          <w:lang w:val="en-US" w:eastAsia="vi-VN"/>
        </w:rPr>
        <w:t xml:space="preserve">thành viên ban chỉ đạo </w:t>
      </w:r>
      <w:r w:rsidR="00380599" w:rsidRPr="00293F91">
        <w:rPr>
          <w:rStyle w:val="Bodytext2"/>
          <w:color w:val="000000" w:themeColor="text1"/>
          <w:sz w:val="28"/>
          <w:szCs w:val="28"/>
          <w:lang w:val="en-US" w:eastAsia="vi-VN"/>
        </w:rPr>
        <w:t xml:space="preserve">phụ trách Website nhà trường, đ/c Bảo chịu trách nhiệm quản lý chung. Đảm bảo quy chế nhà trường có </w:t>
      </w:r>
      <w:r w:rsidRPr="00293F91">
        <w:rPr>
          <w:rStyle w:val="Bodytext2"/>
          <w:color w:val="000000" w:themeColor="text1"/>
          <w:sz w:val="28"/>
          <w:szCs w:val="28"/>
          <w:lang w:val="en-US" w:eastAsia="vi-VN"/>
        </w:rPr>
        <w:t>hình thức khen thưởng tập thể, cá nhân làm tốt; có nhắc nhở, phê bình cá nhân chưa hoàn thành mục tiêu, nhiệm vụ đề ra.</w:t>
      </w:r>
    </w:p>
    <w:p w14:paraId="31C95814" w14:textId="77777777" w:rsidR="00380599" w:rsidRPr="00293F91" w:rsidRDefault="00380599" w:rsidP="00F70072">
      <w:pPr>
        <w:pStyle w:val="Bodytext21"/>
        <w:shd w:val="clear" w:color="auto" w:fill="auto"/>
        <w:tabs>
          <w:tab w:val="left" w:pos="1078"/>
        </w:tabs>
        <w:spacing w:line="300" w:lineRule="auto"/>
        <w:ind w:firstLine="709"/>
        <w:rPr>
          <w:color w:val="000000" w:themeColor="text1"/>
          <w:sz w:val="28"/>
          <w:szCs w:val="28"/>
          <w:lang w:val="en-US"/>
        </w:rPr>
      </w:pPr>
      <w:r w:rsidRPr="00293F91">
        <w:rPr>
          <w:rStyle w:val="Bodytext2"/>
          <w:color w:val="000000" w:themeColor="text1"/>
          <w:sz w:val="28"/>
          <w:szCs w:val="28"/>
          <w:lang w:eastAsia="vi-VN"/>
        </w:rPr>
        <w:t xml:space="preserve">4. </w:t>
      </w:r>
      <w:r w:rsidRPr="00293F91">
        <w:rPr>
          <w:rStyle w:val="Bodytext2"/>
          <w:color w:val="000000" w:themeColor="text1"/>
          <w:sz w:val="28"/>
          <w:szCs w:val="28"/>
          <w:lang w:val="en-US" w:eastAsia="vi-VN"/>
        </w:rPr>
        <w:t>Sử dụng</w:t>
      </w:r>
      <w:r w:rsidRPr="00293F91">
        <w:rPr>
          <w:rStyle w:val="Bodytext2"/>
          <w:color w:val="000000" w:themeColor="text1"/>
          <w:sz w:val="28"/>
          <w:szCs w:val="28"/>
          <w:lang w:eastAsia="vi-VN"/>
        </w:rPr>
        <w:t xml:space="preserve"> nguồn ngân sách được cấp để tiếp tục đầu tư bổ sung cơ sở vật chất, thiết bị CNTT phục vụ cho công tác quản lý, giảng dạy và học tập của nhà trường; </w:t>
      </w:r>
      <w:r w:rsidRPr="00293F91">
        <w:rPr>
          <w:rStyle w:val="Bodytext2"/>
          <w:color w:val="000000" w:themeColor="text1"/>
          <w:sz w:val="28"/>
          <w:szCs w:val="28"/>
          <w:lang w:val="en-US" w:eastAsia="vi-VN"/>
        </w:rPr>
        <w:t xml:space="preserve"> </w:t>
      </w:r>
    </w:p>
    <w:p w14:paraId="1444CA97" w14:textId="77777777" w:rsidR="005F5718" w:rsidRPr="00293F91" w:rsidRDefault="007D6CB3" w:rsidP="00F70072">
      <w:pPr>
        <w:pStyle w:val="Bodytext21"/>
        <w:tabs>
          <w:tab w:val="left" w:pos="1060"/>
        </w:tabs>
        <w:spacing w:line="300" w:lineRule="auto"/>
        <w:ind w:firstLine="709"/>
        <w:rPr>
          <w:rStyle w:val="Bodytext2"/>
          <w:b/>
          <w:color w:val="000000" w:themeColor="text1"/>
          <w:sz w:val="28"/>
          <w:szCs w:val="28"/>
          <w:lang w:val="en-US" w:eastAsia="vi-VN"/>
        </w:rPr>
      </w:pPr>
      <w:r w:rsidRPr="00293F91">
        <w:rPr>
          <w:rStyle w:val="Bodytext2"/>
          <w:b/>
          <w:color w:val="000000" w:themeColor="text1"/>
          <w:sz w:val="28"/>
          <w:szCs w:val="28"/>
          <w:lang w:val="en-US" w:eastAsia="vi-VN"/>
        </w:rPr>
        <w:t xml:space="preserve">IV. TỔ CHỨC THỰC HIỆN </w:t>
      </w:r>
    </w:p>
    <w:p w14:paraId="1D797E37" w14:textId="5B1BD05F" w:rsidR="00293F91" w:rsidRPr="00293F91" w:rsidRDefault="00293F91" w:rsidP="00F70072">
      <w:pPr>
        <w:pStyle w:val="BodyText0"/>
        <w:tabs>
          <w:tab w:val="left" w:pos="978"/>
        </w:tabs>
        <w:spacing w:line="300" w:lineRule="auto"/>
        <w:ind w:firstLine="709"/>
        <w:rPr>
          <w:rFonts w:ascii="Times New Roman" w:hAnsi="Times New Roman"/>
          <w:color w:val="000000"/>
          <w:sz w:val="28"/>
          <w:szCs w:val="28"/>
        </w:rPr>
      </w:pPr>
      <w:r w:rsidRPr="00293F91">
        <w:rPr>
          <w:rFonts w:ascii="Times New Roman" w:hAnsi="Times New Roman"/>
          <w:color w:val="000000"/>
          <w:sz w:val="28"/>
          <w:szCs w:val="28"/>
        </w:rPr>
        <w:lastRenderedPageBreak/>
        <w:t xml:space="preserve">- Xây dựng kế hoạch thực hiện nhiệm vụ năm học về CNTT, gửi báo cáo điện tử và thông tin lãnh đạo, cán bộ phụ trách CNTT về Phòng GDĐT trước ngày </w:t>
      </w:r>
      <w:r w:rsidRPr="00293F91">
        <w:rPr>
          <w:rFonts w:ascii="Times New Roman" w:hAnsi="Times New Roman"/>
          <w:b/>
          <w:bCs/>
          <w:color w:val="000000"/>
          <w:sz w:val="28"/>
          <w:szCs w:val="28"/>
        </w:rPr>
        <w:t>15/10/202</w:t>
      </w:r>
      <w:r w:rsidR="00FF3100">
        <w:rPr>
          <w:rFonts w:ascii="Times New Roman" w:hAnsi="Times New Roman"/>
          <w:b/>
          <w:bCs/>
          <w:color w:val="000000"/>
          <w:sz w:val="28"/>
          <w:szCs w:val="28"/>
        </w:rPr>
        <w:t>3</w:t>
      </w:r>
      <w:r w:rsidRPr="00293F91">
        <w:rPr>
          <w:rFonts w:ascii="Times New Roman" w:hAnsi="Times New Roman"/>
          <w:color w:val="000000"/>
          <w:sz w:val="28"/>
          <w:szCs w:val="28"/>
        </w:rPr>
        <w:t>;</w:t>
      </w:r>
      <w:bookmarkStart w:id="13" w:name="bookmark65"/>
      <w:bookmarkEnd w:id="13"/>
    </w:p>
    <w:p w14:paraId="58EBBD26" w14:textId="0EF1EB73" w:rsidR="00293F91" w:rsidRPr="00293F91" w:rsidRDefault="00293F91" w:rsidP="00F70072">
      <w:pPr>
        <w:pStyle w:val="BodyText0"/>
        <w:tabs>
          <w:tab w:val="left" w:pos="983"/>
        </w:tabs>
        <w:spacing w:line="300" w:lineRule="auto"/>
        <w:ind w:firstLine="709"/>
        <w:rPr>
          <w:rFonts w:ascii="Times New Roman" w:hAnsi="Times New Roman"/>
          <w:color w:val="000000"/>
          <w:sz w:val="28"/>
          <w:szCs w:val="28"/>
        </w:rPr>
      </w:pPr>
      <w:r w:rsidRPr="00293F91">
        <w:rPr>
          <w:rFonts w:ascii="Times New Roman" w:hAnsi="Times New Roman"/>
          <w:color w:val="000000"/>
          <w:sz w:val="28"/>
          <w:szCs w:val="28"/>
        </w:rPr>
        <w:t>- Phổ biến Thể lệ Cuộc thi xây dựng thiết bị dạy học số; cuộc thi thiết kế bài giảng elearning do Phòng GDĐT phát động đến tất cả giáo viên tại các cơ sở giáo dục trên địa bàn; Tổ chức, hỗ trợ và tạo điều kiện thuận lợi cho giáo viên tham gia dự thi bắt đầu từ</w:t>
      </w:r>
      <w:r w:rsidR="00FF3100">
        <w:rPr>
          <w:rFonts w:ascii="Times New Roman" w:hAnsi="Times New Roman"/>
          <w:color w:val="000000"/>
          <w:sz w:val="28"/>
          <w:szCs w:val="28"/>
        </w:rPr>
        <w:t xml:space="preserve"> ngày 25/10/2023</w:t>
      </w:r>
      <w:r w:rsidRPr="00293F91">
        <w:rPr>
          <w:rFonts w:ascii="Times New Roman" w:hAnsi="Times New Roman"/>
          <w:color w:val="000000"/>
          <w:sz w:val="28"/>
          <w:szCs w:val="28"/>
        </w:rPr>
        <w:t xml:space="preserve"> đến hế</w:t>
      </w:r>
      <w:r w:rsidR="00FF3100">
        <w:rPr>
          <w:rFonts w:ascii="Times New Roman" w:hAnsi="Times New Roman"/>
          <w:color w:val="000000"/>
          <w:sz w:val="28"/>
          <w:szCs w:val="28"/>
        </w:rPr>
        <w:t>t ngày 25/11/2023</w:t>
      </w:r>
      <w:r w:rsidRPr="00293F91">
        <w:rPr>
          <w:rFonts w:ascii="Times New Roman" w:hAnsi="Times New Roman"/>
          <w:color w:val="000000"/>
          <w:sz w:val="28"/>
          <w:szCs w:val="28"/>
        </w:rPr>
        <w:t>;</w:t>
      </w:r>
      <w:bookmarkStart w:id="14" w:name="bookmark66"/>
      <w:bookmarkEnd w:id="14"/>
    </w:p>
    <w:p w14:paraId="66C44B58" w14:textId="77777777" w:rsidR="00293F91" w:rsidRPr="00293F91" w:rsidRDefault="00293F91" w:rsidP="00F70072">
      <w:pPr>
        <w:pStyle w:val="BodyText0"/>
        <w:tabs>
          <w:tab w:val="left" w:pos="983"/>
        </w:tabs>
        <w:spacing w:line="300" w:lineRule="auto"/>
        <w:ind w:firstLine="709"/>
        <w:rPr>
          <w:rFonts w:ascii="Times New Roman" w:hAnsi="Times New Roman"/>
          <w:color w:val="000000"/>
          <w:sz w:val="28"/>
          <w:szCs w:val="28"/>
        </w:rPr>
      </w:pPr>
      <w:r w:rsidRPr="00293F91">
        <w:rPr>
          <w:rFonts w:ascii="Times New Roman" w:hAnsi="Times New Roman"/>
          <w:color w:val="000000"/>
          <w:sz w:val="28"/>
          <w:szCs w:val="28"/>
        </w:rPr>
        <w:t>- Tham gia Ngày hội CNTT, Ngày hội STEM theo kế hoạch của Phòng GDĐT.</w:t>
      </w:r>
    </w:p>
    <w:p w14:paraId="138B686E" w14:textId="15507DB7" w:rsidR="00293F91" w:rsidRPr="00293F91" w:rsidRDefault="00293F91" w:rsidP="00F70072">
      <w:pPr>
        <w:pStyle w:val="BodyText0"/>
        <w:tabs>
          <w:tab w:val="left" w:pos="983"/>
        </w:tabs>
        <w:spacing w:line="300" w:lineRule="auto"/>
        <w:ind w:firstLine="709"/>
        <w:rPr>
          <w:rFonts w:ascii="Times New Roman" w:hAnsi="Times New Roman"/>
          <w:color w:val="000000"/>
          <w:sz w:val="28"/>
          <w:szCs w:val="28"/>
        </w:rPr>
      </w:pPr>
      <w:r w:rsidRPr="00293F91">
        <w:rPr>
          <w:rFonts w:ascii="Times New Roman" w:hAnsi="Times New Roman"/>
          <w:color w:val="000000"/>
          <w:sz w:val="28"/>
          <w:szCs w:val="28"/>
        </w:rPr>
        <w:t xml:space="preserve">- Tổ chức sơ kết đánh giá tình hình triển khai nhiệm vụ ứng dụng CNTT và chuyển đổi số sau khi kết thúc học kỳ 1 và gửi về Phòng GDĐT qua bộ phận CNTT để tổng hợp trước ngày </w:t>
      </w:r>
      <w:r w:rsidRPr="00293F91">
        <w:rPr>
          <w:rFonts w:ascii="Times New Roman" w:hAnsi="Times New Roman"/>
          <w:b/>
          <w:bCs/>
          <w:color w:val="000000"/>
          <w:sz w:val="28"/>
          <w:szCs w:val="28"/>
        </w:rPr>
        <w:t>25/01/202</w:t>
      </w:r>
      <w:r w:rsidR="00FF3100">
        <w:rPr>
          <w:rFonts w:ascii="Times New Roman" w:hAnsi="Times New Roman"/>
          <w:b/>
          <w:bCs/>
          <w:color w:val="000000"/>
          <w:sz w:val="28"/>
          <w:szCs w:val="28"/>
        </w:rPr>
        <w:t>4</w:t>
      </w:r>
      <w:r w:rsidRPr="00293F91">
        <w:rPr>
          <w:rFonts w:ascii="Times New Roman" w:hAnsi="Times New Roman"/>
          <w:color w:val="000000"/>
          <w:sz w:val="28"/>
          <w:szCs w:val="28"/>
        </w:rPr>
        <w:t>;</w:t>
      </w:r>
      <w:bookmarkStart w:id="15" w:name="bookmark67"/>
      <w:bookmarkEnd w:id="15"/>
    </w:p>
    <w:p w14:paraId="6632084B" w14:textId="49E35A35" w:rsidR="00293F91" w:rsidRPr="00293F91" w:rsidRDefault="00293F91" w:rsidP="00F70072">
      <w:pPr>
        <w:pStyle w:val="BodyText0"/>
        <w:tabs>
          <w:tab w:val="left" w:pos="983"/>
        </w:tabs>
        <w:spacing w:line="300" w:lineRule="auto"/>
        <w:ind w:firstLine="709"/>
        <w:rPr>
          <w:rFonts w:ascii="Times New Roman" w:hAnsi="Times New Roman"/>
          <w:color w:val="000000"/>
          <w:sz w:val="28"/>
          <w:szCs w:val="28"/>
        </w:rPr>
      </w:pPr>
      <w:r w:rsidRPr="00293F91">
        <w:rPr>
          <w:rFonts w:ascii="Times New Roman" w:hAnsi="Times New Roman"/>
          <w:color w:val="000000"/>
          <w:sz w:val="28"/>
          <w:szCs w:val="28"/>
        </w:rPr>
        <w:t>- Tổ chức đánh giá, tổng kết triển khai nhiệm vụ ứng dụng CNTT, chuyển đổi số năm họ</w:t>
      </w:r>
      <w:r w:rsidR="00FF3100">
        <w:rPr>
          <w:rFonts w:ascii="Times New Roman" w:hAnsi="Times New Roman"/>
          <w:color w:val="000000"/>
          <w:sz w:val="28"/>
          <w:szCs w:val="28"/>
        </w:rPr>
        <w:t>c 2023 - 2024</w:t>
      </w:r>
      <w:r w:rsidRPr="00293F91">
        <w:rPr>
          <w:rFonts w:ascii="Times New Roman" w:hAnsi="Times New Roman"/>
          <w:color w:val="000000"/>
          <w:sz w:val="28"/>
          <w:szCs w:val="28"/>
        </w:rPr>
        <w:t xml:space="preserve">; lập báo cáo đánh giá và tự chấm điểm tiêu chí thi đua năm học gửi về Phòng GDĐT qua bộ phận CNTT để tổng hợp trước ngày </w:t>
      </w:r>
      <w:r w:rsidRPr="00293F91">
        <w:rPr>
          <w:rFonts w:ascii="Times New Roman" w:hAnsi="Times New Roman"/>
          <w:b/>
          <w:bCs/>
          <w:color w:val="000000"/>
          <w:sz w:val="28"/>
          <w:szCs w:val="28"/>
        </w:rPr>
        <w:t>25/5/202</w:t>
      </w:r>
      <w:r w:rsidR="00FF3100">
        <w:rPr>
          <w:rFonts w:ascii="Times New Roman" w:hAnsi="Times New Roman"/>
          <w:b/>
          <w:bCs/>
          <w:color w:val="000000"/>
          <w:sz w:val="28"/>
          <w:szCs w:val="28"/>
        </w:rPr>
        <w:t>4</w:t>
      </w:r>
      <w:r w:rsidRPr="00293F91">
        <w:rPr>
          <w:rFonts w:ascii="Times New Roman" w:hAnsi="Times New Roman"/>
          <w:color w:val="000000"/>
          <w:sz w:val="28"/>
          <w:szCs w:val="28"/>
        </w:rPr>
        <w:t>;</w:t>
      </w:r>
      <w:bookmarkStart w:id="16" w:name="bookmark68"/>
      <w:bookmarkEnd w:id="16"/>
    </w:p>
    <w:p w14:paraId="0B3AA225" w14:textId="70908CDF" w:rsidR="00B35887" w:rsidRPr="00293F91" w:rsidRDefault="00B35887" w:rsidP="00F70072">
      <w:pPr>
        <w:shd w:val="clear" w:color="auto" w:fill="FFFFFF"/>
        <w:tabs>
          <w:tab w:val="left" w:pos="851"/>
        </w:tabs>
        <w:spacing w:line="300" w:lineRule="auto"/>
        <w:ind w:firstLine="709"/>
        <w:jc w:val="both"/>
        <w:rPr>
          <w:rFonts w:ascii="Times New Roman" w:hAnsi="Times New Roman" w:cs="Times New Roman"/>
          <w:bCs/>
          <w:color w:val="000000" w:themeColor="text1"/>
          <w:spacing w:val="-20"/>
          <w:sz w:val="28"/>
          <w:szCs w:val="28"/>
          <w:lang w:val="es-BO"/>
        </w:rPr>
      </w:pPr>
      <w:r w:rsidRPr="00293F91">
        <w:rPr>
          <w:rFonts w:ascii="Times New Roman" w:hAnsi="Times New Roman" w:cs="Times New Roman"/>
          <w:bCs/>
          <w:color w:val="000000" w:themeColor="text1"/>
          <w:sz w:val="28"/>
          <w:szCs w:val="28"/>
          <w:lang w:val="es-BO"/>
        </w:rPr>
        <w:t>Trên đây là Kế hoạch thực hiện ứng dụng CNTT của trường Tiểu họ</w:t>
      </w:r>
      <w:r w:rsidR="00FF3100">
        <w:rPr>
          <w:rFonts w:ascii="Times New Roman" w:hAnsi="Times New Roman" w:cs="Times New Roman"/>
          <w:bCs/>
          <w:color w:val="000000" w:themeColor="text1"/>
          <w:sz w:val="28"/>
          <w:szCs w:val="28"/>
          <w:lang w:val="es-BO"/>
        </w:rPr>
        <w:t>c Cao Viên II</w:t>
      </w:r>
      <w:r w:rsidRPr="00293F91">
        <w:rPr>
          <w:rFonts w:ascii="Times New Roman" w:hAnsi="Times New Roman" w:cs="Times New Roman"/>
          <w:bCs/>
          <w:color w:val="000000" w:themeColor="text1"/>
          <w:sz w:val="28"/>
          <w:szCs w:val="28"/>
          <w:lang w:val="es-BO"/>
        </w:rPr>
        <w:t xml:space="preserve"> năm học 202</w:t>
      </w:r>
      <w:r w:rsidR="00FF3100">
        <w:rPr>
          <w:rFonts w:ascii="Times New Roman" w:hAnsi="Times New Roman" w:cs="Times New Roman"/>
          <w:bCs/>
          <w:color w:val="000000" w:themeColor="text1"/>
          <w:sz w:val="28"/>
          <w:szCs w:val="28"/>
          <w:lang w:val="es-BO"/>
        </w:rPr>
        <w:t>3</w:t>
      </w:r>
      <w:r w:rsidRPr="00293F91">
        <w:rPr>
          <w:rFonts w:ascii="Times New Roman" w:hAnsi="Times New Roman" w:cs="Times New Roman"/>
          <w:bCs/>
          <w:color w:val="000000" w:themeColor="text1"/>
          <w:sz w:val="28"/>
          <w:szCs w:val="28"/>
          <w:lang w:val="es-BO"/>
        </w:rPr>
        <w:t xml:space="preserve"> </w:t>
      </w:r>
      <w:r w:rsidR="001D56D0" w:rsidRPr="00293F91">
        <w:rPr>
          <w:rFonts w:ascii="Times New Roman" w:hAnsi="Times New Roman" w:cs="Times New Roman"/>
          <w:bCs/>
          <w:color w:val="000000" w:themeColor="text1"/>
          <w:sz w:val="28"/>
          <w:szCs w:val="28"/>
          <w:lang w:val="es-BO"/>
        </w:rPr>
        <w:t>–</w:t>
      </w:r>
      <w:r w:rsidRPr="00293F91">
        <w:rPr>
          <w:rFonts w:ascii="Times New Roman" w:hAnsi="Times New Roman" w:cs="Times New Roman"/>
          <w:bCs/>
          <w:color w:val="000000" w:themeColor="text1"/>
          <w:sz w:val="28"/>
          <w:szCs w:val="28"/>
          <w:lang w:val="es-BO"/>
        </w:rPr>
        <w:t xml:space="preserve"> 202</w:t>
      </w:r>
      <w:r w:rsidR="00FF3100">
        <w:rPr>
          <w:rFonts w:ascii="Times New Roman" w:hAnsi="Times New Roman" w:cs="Times New Roman"/>
          <w:bCs/>
          <w:color w:val="000000" w:themeColor="text1"/>
          <w:sz w:val="28"/>
          <w:szCs w:val="28"/>
          <w:lang w:val="es-BO"/>
        </w:rPr>
        <w:t>4</w:t>
      </w:r>
      <w:r w:rsidR="001D56D0" w:rsidRPr="00293F91">
        <w:rPr>
          <w:rFonts w:ascii="Times New Roman" w:hAnsi="Times New Roman" w:cs="Times New Roman"/>
          <w:bCs/>
          <w:color w:val="000000" w:themeColor="text1"/>
          <w:sz w:val="28"/>
          <w:szCs w:val="28"/>
          <w:lang w:val="es-BO"/>
        </w:rPr>
        <w:t>, đề nghị CB, GV, NV trong trường nghiêm túc thực hiện nội dung kế hoạch đạt kết quả tốt</w:t>
      </w:r>
      <w:r w:rsidRPr="00293F91">
        <w:rPr>
          <w:rFonts w:ascii="Times New Roman" w:hAnsi="Times New Roman" w:cs="Times New Roman"/>
          <w:bCs/>
          <w:color w:val="000000" w:themeColor="text1"/>
          <w:spacing w:val="-20"/>
          <w:sz w:val="28"/>
          <w:szCs w:val="28"/>
          <w:lang w:val="es-BO"/>
        </w:rPr>
        <w:t>./.</w:t>
      </w:r>
    </w:p>
    <w:p w14:paraId="636B1671" w14:textId="77777777" w:rsidR="00B35887" w:rsidRPr="00E0468C" w:rsidRDefault="00B35887" w:rsidP="00B35887">
      <w:pPr>
        <w:shd w:val="clear" w:color="auto" w:fill="FFFFFF"/>
        <w:tabs>
          <w:tab w:val="left" w:pos="851"/>
        </w:tabs>
        <w:spacing w:before="120"/>
        <w:ind w:firstLine="709"/>
        <w:jc w:val="both"/>
        <w:rPr>
          <w:rFonts w:ascii="Times New Roman" w:hAnsi="Times New Roman" w:cs="Times New Roman"/>
          <w:bCs/>
          <w:color w:val="000000" w:themeColor="text1"/>
          <w:spacing w:val="-20"/>
          <w:sz w:val="8"/>
          <w:lang w:val="en-US"/>
        </w:rPr>
      </w:pPr>
    </w:p>
    <w:tbl>
      <w:tblPr>
        <w:tblW w:w="0" w:type="auto"/>
        <w:tblLook w:val="04A0" w:firstRow="1" w:lastRow="0" w:firstColumn="1" w:lastColumn="0" w:noHBand="0" w:noVBand="1"/>
      </w:tblPr>
      <w:tblGrid>
        <w:gridCol w:w="4524"/>
        <w:gridCol w:w="4548"/>
      </w:tblGrid>
      <w:tr w:rsidR="00B35887" w:rsidRPr="00E0468C" w14:paraId="0E9EEEB8" w14:textId="77777777" w:rsidTr="00A23966">
        <w:tc>
          <w:tcPr>
            <w:tcW w:w="4644" w:type="dxa"/>
          </w:tcPr>
          <w:p w14:paraId="1E48E550" w14:textId="77777777" w:rsidR="00B35887" w:rsidRPr="00E0468C" w:rsidRDefault="00B35887" w:rsidP="00B35887">
            <w:pPr>
              <w:rPr>
                <w:rFonts w:ascii="Times New Roman" w:hAnsi="Times New Roman" w:cs="Times New Roman"/>
                <w:i/>
                <w:iCs/>
                <w:color w:val="000000" w:themeColor="text1"/>
              </w:rPr>
            </w:pPr>
            <w:r w:rsidRPr="00E0468C">
              <w:rPr>
                <w:rFonts w:ascii="Times New Roman" w:hAnsi="Times New Roman" w:cs="Times New Roman"/>
                <w:b/>
                <w:i/>
                <w:iCs/>
                <w:color w:val="000000" w:themeColor="text1"/>
              </w:rPr>
              <w:t>Nơi nhận:</w:t>
            </w:r>
          </w:p>
          <w:p w14:paraId="6D91F5FE" w14:textId="77777777" w:rsidR="00B35887" w:rsidRPr="00E0468C" w:rsidRDefault="00B35887" w:rsidP="00B35887">
            <w:pPr>
              <w:rPr>
                <w:rFonts w:ascii="Times New Roman" w:hAnsi="Times New Roman" w:cs="Times New Roman"/>
                <w:color w:val="000000" w:themeColor="text1"/>
                <w:sz w:val="22"/>
                <w:szCs w:val="22"/>
              </w:rPr>
            </w:pPr>
            <w:r w:rsidRPr="00E0468C">
              <w:rPr>
                <w:rFonts w:ascii="Times New Roman" w:hAnsi="Times New Roman" w:cs="Times New Roman"/>
                <w:color w:val="000000" w:themeColor="text1"/>
                <w:sz w:val="22"/>
                <w:szCs w:val="22"/>
              </w:rPr>
              <w:t>- Phòng GDĐT;</w:t>
            </w:r>
          </w:p>
          <w:p w14:paraId="1396F980" w14:textId="5701B435" w:rsidR="00B35887" w:rsidRPr="00E0468C" w:rsidRDefault="00B35887" w:rsidP="00B35887">
            <w:pPr>
              <w:rPr>
                <w:rFonts w:ascii="Times New Roman" w:hAnsi="Times New Roman" w:cs="Times New Roman"/>
                <w:color w:val="000000" w:themeColor="text1"/>
                <w:sz w:val="22"/>
                <w:szCs w:val="22"/>
                <w:lang w:val="fr-FR"/>
              </w:rPr>
            </w:pPr>
            <w:r w:rsidRPr="00E0468C">
              <w:rPr>
                <w:rFonts w:ascii="Times New Roman" w:hAnsi="Times New Roman" w:cs="Times New Roman"/>
                <w:color w:val="000000" w:themeColor="text1"/>
                <w:sz w:val="22"/>
                <w:szCs w:val="22"/>
                <w:lang w:val="fr-FR"/>
              </w:rPr>
              <w:t>- Lưu: VT</w:t>
            </w:r>
            <w:r w:rsidR="00FF3100">
              <w:rPr>
                <w:rFonts w:ascii="Times New Roman" w:hAnsi="Times New Roman" w:cs="Times New Roman"/>
                <w:color w:val="000000" w:themeColor="text1"/>
                <w:sz w:val="22"/>
                <w:szCs w:val="22"/>
                <w:lang w:val="fr-FR"/>
              </w:rPr>
              <w:t xml:space="preserve"> (Hà </w:t>
            </w:r>
            <w:r w:rsidR="001D56D0" w:rsidRPr="00E0468C">
              <w:rPr>
                <w:rFonts w:ascii="Times New Roman" w:hAnsi="Times New Roman" w:cs="Times New Roman"/>
                <w:color w:val="000000" w:themeColor="text1"/>
                <w:sz w:val="22"/>
                <w:szCs w:val="22"/>
                <w:lang w:val="fr-FR"/>
              </w:rPr>
              <w:t>,</w:t>
            </w:r>
            <w:r w:rsidR="00FF3100">
              <w:rPr>
                <w:rFonts w:ascii="Times New Roman" w:hAnsi="Times New Roman" w:cs="Times New Roman"/>
                <w:color w:val="000000" w:themeColor="text1"/>
                <w:sz w:val="22"/>
                <w:szCs w:val="22"/>
                <w:lang w:val="fr-FR"/>
              </w:rPr>
              <w:t>2b</w:t>
            </w:r>
            <w:r w:rsidR="001D56D0" w:rsidRPr="00E0468C">
              <w:rPr>
                <w:rFonts w:ascii="Times New Roman" w:hAnsi="Times New Roman" w:cs="Times New Roman"/>
                <w:color w:val="000000" w:themeColor="text1"/>
                <w:sz w:val="22"/>
                <w:szCs w:val="22"/>
                <w:lang w:val="fr-FR"/>
              </w:rPr>
              <w:t>)</w:t>
            </w:r>
            <w:r w:rsidRPr="00E0468C">
              <w:rPr>
                <w:rFonts w:ascii="Times New Roman" w:hAnsi="Times New Roman" w:cs="Times New Roman"/>
                <w:color w:val="000000" w:themeColor="text1"/>
                <w:sz w:val="22"/>
                <w:szCs w:val="22"/>
                <w:lang w:val="fr-FR"/>
              </w:rPr>
              <w:t xml:space="preserve">. </w:t>
            </w:r>
          </w:p>
          <w:p w14:paraId="21EE7074" w14:textId="77777777" w:rsidR="00B35887" w:rsidRPr="00E0468C" w:rsidRDefault="00B35887" w:rsidP="00A23966">
            <w:pPr>
              <w:tabs>
                <w:tab w:val="left" w:pos="851"/>
              </w:tabs>
              <w:spacing w:before="120"/>
              <w:ind w:firstLine="709"/>
              <w:jc w:val="both"/>
              <w:rPr>
                <w:rFonts w:ascii="Times New Roman" w:hAnsi="Times New Roman" w:cs="Times New Roman"/>
                <w:bCs/>
                <w:color w:val="000000" w:themeColor="text1"/>
                <w:sz w:val="28"/>
                <w:szCs w:val="28"/>
                <w:lang w:val="en-US"/>
              </w:rPr>
            </w:pPr>
          </w:p>
        </w:tc>
        <w:tc>
          <w:tcPr>
            <w:tcW w:w="4644" w:type="dxa"/>
          </w:tcPr>
          <w:p w14:paraId="535CDA85" w14:textId="77777777" w:rsidR="00B35887" w:rsidRPr="00E0468C" w:rsidRDefault="00B35887" w:rsidP="00A23966">
            <w:pPr>
              <w:tabs>
                <w:tab w:val="left" w:pos="851"/>
              </w:tabs>
              <w:spacing w:before="120"/>
              <w:ind w:firstLine="709"/>
              <w:jc w:val="center"/>
              <w:rPr>
                <w:rFonts w:ascii="Times New Roman" w:hAnsi="Times New Roman" w:cs="Times New Roman"/>
                <w:b/>
                <w:bCs/>
                <w:color w:val="000000" w:themeColor="text1"/>
                <w:sz w:val="28"/>
                <w:szCs w:val="28"/>
                <w:lang w:val="en-US"/>
              </w:rPr>
            </w:pPr>
            <w:r w:rsidRPr="00E0468C">
              <w:rPr>
                <w:rFonts w:ascii="Times New Roman" w:hAnsi="Times New Roman" w:cs="Times New Roman"/>
                <w:b/>
                <w:bCs/>
                <w:color w:val="000000" w:themeColor="text1"/>
                <w:sz w:val="28"/>
                <w:szCs w:val="28"/>
                <w:lang w:val="en-US"/>
              </w:rPr>
              <w:t>HIỆU TRƯỞNG</w:t>
            </w:r>
          </w:p>
          <w:p w14:paraId="2C380BFD" w14:textId="77777777" w:rsidR="00B35887" w:rsidRPr="00E0468C" w:rsidRDefault="00B35887" w:rsidP="00A23966">
            <w:pPr>
              <w:tabs>
                <w:tab w:val="left" w:pos="851"/>
              </w:tabs>
              <w:spacing w:before="120"/>
              <w:ind w:firstLine="709"/>
              <w:jc w:val="center"/>
              <w:rPr>
                <w:rFonts w:ascii="Times New Roman" w:hAnsi="Times New Roman" w:cs="Times New Roman"/>
                <w:b/>
                <w:bCs/>
                <w:color w:val="000000" w:themeColor="text1"/>
                <w:sz w:val="28"/>
                <w:szCs w:val="28"/>
                <w:lang w:val="en-US"/>
              </w:rPr>
            </w:pPr>
          </w:p>
          <w:p w14:paraId="7D30C36C" w14:textId="77777777" w:rsidR="000752E3" w:rsidRPr="00E0468C" w:rsidRDefault="000752E3" w:rsidP="00A23966">
            <w:pPr>
              <w:tabs>
                <w:tab w:val="left" w:pos="851"/>
              </w:tabs>
              <w:spacing w:before="120"/>
              <w:ind w:firstLine="709"/>
              <w:jc w:val="center"/>
              <w:rPr>
                <w:rFonts w:ascii="Times New Roman" w:hAnsi="Times New Roman" w:cs="Times New Roman"/>
                <w:b/>
                <w:bCs/>
                <w:color w:val="000000" w:themeColor="text1"/>
                <w:sz w:val="28"/>
                <w:szCs w:val="28"/>
                <w:lang w:val="en-US"/>
              </w:rPr>
            </w:pPr>
          </w:p>
          <w:p w14:paraId="6775EC51" w14:textId="77777777" w:rsidR="00B35887" w:rsidRDefault="00B35887" w:rsidP="00A23966">
            <w:pPr>
              <w:tabs>
                <w:tab w:val="left" w:pos="851"/>
              </w:tabs>
              <w:spacing w:before="120"/>
              <w:ind w:firstLine="709"/>
              <w:jc w:val="center"/>
              <w:rPr>
                <w:rFonts w:ascii="Times New Roman" w:hAnsi="Times New Roman" w:cs="Times New Roman"/>
                <w:bCs/>
                <w:color w:val="000000" w:themeColor="text1"/>
                <w:sz w:val="28"/>
                <w:szCs w:val="28"/>
                <w:lang w:val="en-US"/>
              </w:rPr>
            </w:pPr>
          </w:p>
          <w:p w14:paraId="31F7D870" w14:textId="77777777" w:rsidR="00FF3100" w:rsidRDefault="00FF3100" w:rsidP="00A23966">
            <w:pPr>
              <w:tabs>
                <w:tab w:val="left" w:pos="851"/>
              </w:tabs>
              <w:spacing w:before="120"/>
              <w:ind w:firstLine="709"/>
              <w:jc w:val="center"/>
              <w:rPr>
                <w:rFonts w:ascii="Times New Roman" w:hAnsi="Times New Roman" w:cs="Times New Roman"/>
                <w:bCs/>
                <w:color w:val="000000" w:themeColor="text1"/>
                <w:sz w:val="28"/>
                <w:szCs w:val="28"/>
                <w:lang w:val="en-US"/>
              </w:rPr>
            </w:pPr>
          </w:p>
          <w:p w14:paraId="52C5F042" w14:textId="0C370194" w:rsidR="00FF3100" w:rsidRPr="00FF3100" w:rsidRDefault="00FF3100" w:rsidP="00A23966">
            <w:pPr>
              <w:tabs>
                <w:tab w:val="left" w:pos="851"/>
              </w:tabs>
              <w:spacing w:before="120"/>
              <w:ind w:firstLine="709"/>
              <w:jc w:val="center"/>
              <w:rPr>
                <w:rFonts w:ascii="Times New Roman" w:hAnsi="Times New Roman" w:cs="Times New Roman"/>
                <w:b/>
                <w:bCs/>
                <w:color w:val="000000" w:themeColor="text1"/>
                <w:sz w:val="28"/>
                <w:szCs w:val="28"/>
                <w:lang w:val="en-US"/>
              </w:rPr>
            </w:pPr>
            <w:r w:rsidRPr="00FF3100">
              <w:rPr>
                <w:rFonts w:ascii="Times New Roman" w:hAnsi="Times New Roman" w:cs="Times New Roman"/>
                <w:b/>
                <w:bCs/>
                <w:color w:val="000000" w:themeColor="text1"/>
                <w:sz w:val="28"/>
                <w:szCs w:val="28"/>
                <w:lang w:val="en-US"/>
              </w:rPr>
              <w:t xml:space="preserve">Ngô Viết Thành </w:t>
            </w:r>
          </w:p>
        </w:tc>
      </w:tr>
    </w:tbl>
    <w:p w14:paraId="0238BB0D" w14:textId="77777777" w:rsidR="002D2C00" w:rsidRPr="00E0468C" w:rsidRDefault="002D2C00" w:rsidP="000752E3">
      <w:pPr>
        <w:shd w:val="clear" w:color="auto" w:fill="FFFFFF"/>
        <w:tabs>
          <w:tab w:val="left" w:pos="851"/>
        </w:tabs>
        <w:spacing w:before="120"/>
        <w:jc w:val="both"/>
        <w:rPr>
          <w:rFonts w:ascii="Times New Roman" w:hAnsi="Times New Roman" w:cs="Times New Roman"/>
          <w:bCs/>
          <w:color w:val="000000" w:themeColor="text1"/>
          <w:lang w:val="en-US"/>
        </w:rPr>
      </w:pPr>
    </w:p>
    <w:p w14:paraId="556C89A9" w14:textId="010EE95F" w:rsidR="005C68C2" w:rsidRDefault="002D2C00">
      <w:pPr>
        <w:widowControl/>
        <w:rPr>
          <w:rFonts w:ascii="Times New Roman" w:hAnsi="Times New Roman" w:cs="Times New Roman"/>
          <w:bCs/>
          <w:color w:val="000000" w:themeColor="text1"/>
          <w:lang w:val="en-US"/>
        </w:rPr>
      </w:pPr>
      <w:r w:rsidRPr="00E0468C">
        <w:rPr>
          <w:rFonts w:ascii="Times New Roman" w:hAnsi="Times New Roman" w:cs="Times New Roman"/>
          <w:bCs/>
          <w:color w:val="000000" w:themeColor="text1"/>
          <w:lang w:val="en-US"/>
        </w:rPr>
        <w:br w:type="page"/>
      </w:r>
    </w:p>
    <w:p w14:paraId="3FE9EB1E" w14:textId="77777777" w:rsidR="002D2C00" w:rsidRPr="00E0468C" w:rsidRDefault="002D2C00">
      <w:pPr>
        <w:widowControl/>
        <w:rPr>
          <w:rFonts w:ascii="Times New Roman" w:hAnsi="Times New Roman" w:cs="Times New Roman"/>
          <w:bCs/>
          <w:color w:val="000000" w:themeColor="text1"/>
          <w:lang w:val="en-US"/>
        </w:rPr>
      </w:pPr>
    </w:p>
    <w:tbl>
      <w:tblPr>
        <w:tblW w:w="10007" w:type="dxa"/>
        <w:jc w:val="center"/>
        <w:tblLayout w:type="fixed"/>
        <w:tblLook w:val="0000" w:firstRow="0" w:lastRow="0" w:firstColumn="0" w:lastColumn="0" w:noHBand="0" w:noVBand="0"/>
      </w:tblPr>
      <w:tblGrid>
        <w:gridCol w:w="4254"/>
        <w:gridCol w:w="5753"/>
      </w:tblGrid>
      <w:tr w:rsidR="00E0468C" w:rsidRPr="00E0468C" w14:paraId="57910FF1" w14:textId="77777777" w:rsidTr="003B15A9">
        <w:trPr>
          <w:trHeight w:val="239"/>
          <w:jc w:val="center"/>
        </w:trPr>
        <w:tc>
          <w:tcPr>
            <w:tcW w:w="4254" w:type="dxa"/>
          </w:tcPr>
          <w:p w14:paraId="0BEDBCC3" w14:textId="77777777" w:rsidR="002D2C00" w:rsidRPr="00E0468C" w:rsidRDefault="002D2C00" w:rsidP="003B15A9">
            <w:pPr>
              <w:ind w:right="-241"/>
              <w:jc w:val="center"/>
              <w:rPr>
                <w:rFonts w:ascii="Times New Roman" w:hAnsi="Times New Roman" w:cs="Times New Roman"/>
                <w:color w:val="000000" w:themeColor="text1"/>
                <w:sz w:val="26"/>
                <w:szCs w:val="26"/>
              </w:rPr>
            </w:pPr>
            <w:r w:rsidRPr="00E0468C">
              <w:rPr>
                <w:rFonts w:ascii="Times New Roman" w:hAnsi="Times New Roman" w:cs="Times New Roman"/>
                <w:color w:val="000000" w:themeColor="text1"/>
                <w:sz w:val="26"/>
                <w:szCs w:val="26"/>
              </w:rPr>
              <w:t>UBND HUYỆN THANH OAI</w:t>
            </w:r>
          </w:p>
        </w:tc>
        <w:tc>
          <w:tcPr>
            <w:tcW w:w="5753" w:type="dxa"/>
          </w:tcPr>
          <w:p w14:paraId="3A6F36AB" w14:textId="77777777" w:rsidR="002D2C00" w:rsidRPr="00E0468C" w:rsidRDefault="002D2C00" w:rsidP="003B15A9">
            <w:pPr>
              <w:keepNext/>
              <w:ind w:left="-27" w:right="-241"/>
              <w:jc w:val="center"/>
              <w:outlineLvl w:val="2"/>
              <w:rPr>
                <w:rFonts w:ascii="Times New Roman" w:hAnsi="Times New Roman" w:cs="Times New Roman"/>
                <w:b/>
                <w:iCs/>
                <w:color w:val="000000" w:themeColor="text1"/>
                <w:sz w:val="26"/>
              </w:rPr>
            </w:pPr>
            <w:r w:rsidRPr="00E0468C">
              <w:rPr>
                <w:rFonts w:ascii="Times New Roman" w:hAnsi="Times New Roman" w:cs="Times New Roman"/>
                <w:b/>
                <w:iCs/>
                <w:color w:val="000000" w:themeColor="text1"/>
                <w:sz w:val="26"/>
              </w:rPr>
              <w:t>CỘNG HÒA XÃ HỘI CHỦ NGHĨA VIỆT NAM</w:t>
            </w:r>
          </w:p>
        </w:tc>
      </w:tr>
      <w:tr w:rsidR="00E0468C" w:rsidRPr="00E0468C" w14:paraId="4D975DDC" w14:textId="77777777" w:rsidTr="003B15A9">
        <w:trPr>
          <w:trHeight w:val="239"/>
          <w:jc w:val="center"/>
        </w:trPr>
        <w:tc>
          <w:tcPr>
            <w:tcW w:w="4254" w:type="dxa"/>
          </w:tcPr>
          <w:p w14:paraId="731D77E0" w14:textId="06FAE4B8" w:rsidR="002D2C00" w:rsidRPr="00E0468C" w:rsidRDefault="002D2C00" w:rsidP="003B15A9">
            <w:pPr>
              <w:ind w:right="-241"/>
              <w:jc w:val="center"/>
              <w:rPr>
                <w:rFonts w:ascii="Times New Roman" w:hAnsi="Times New Roman" w:cs="Times New Roman"/>
                <w:b/>
                <w:color w:val="000000" w:themeColor="text1"/>
                <w:sz w:val="26"/>
                <w:szCs w:val="26"/>
              </w:rPr>
            </w:pPr>
            <w:r w:rsidRPr="00E0468C">
              <w:rPr>
                <w:rFonts w:ascii="Times New Roman" w:hAnsi="Times New Roman" w:cs="Times New Roman"/>
                <w:i/>
                <w:iCs/>
                <w:noProof/>
                <w:color w:val="000000" w:themeColor="text1"/>
                <w:sz w:val="20"/>
                <w:szCs w:val="26"/>
                <w:lang w:val="en-US" w:eastAsia="en-US"/>
              </w:rPr>
              <mc:AlternateContent>
                <mc:Choice Requires="wps">
                  <w:drawing>
                    <wp:anchor distT="0" distB="0" distL="114300" distR="114300" simplePos="0" relativeHeight="251665408" behindDoc="0" locked="0" layoutInCell="1" allowOverlap="1" wp14:anchorId="1473E850" wp14:editId="3DA40DD1">
                      <wp:simplePos x="0" y="0"/>
                      <wp:positionH relativeFrom="column">
                        <wp:posOffset>942340</wp:posOffset>
                      </wp:positionH>
                      <wp:positionV relativeFrom="paragraph">
                        <wp:posOffset>196850</wp:posOffset>
                      </wp:positionV>
                      <wp:extent cx="787400" cy="0"/>
                      <wp:effectExtent l="12700" t="11430" r="952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3D2C08"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15.5pt" to="136.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qeF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Zk95Ch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"/>
                  </w:pict>
                </mc:Fallback>
              </mc:AlternateContent>
            </w:r>
            <w:r w:rsidRPr="00E0468C">
              <w:rPr>
                <w:rFonts w:ascii="Times New Roman" w:hAnsi="Times New Roman" w:cs="Times New Roman"/>
                <w:b/>
                <w:color w:val="000000" w:themeColor="text1"/>
                <w:sz w:val="28"/>
                <w:szCs w:val="26"/>
              </w:rPr>
              <w:t>TRƯỜ</w:t>
            </w:r>
            <w:r w:rsidR="00FF3100">
              <w:rPr>
                <w:rFonts w:ascii="Times New Roman" w:hAnsi="Times New Roman" w:cs="Times New Roman"/>
                <w:b/>
                <w:color w:val="000000" w:themeColor="text1"/>
                <w:sz w:val="28"/>
                <w:szCs w:val="26"/>
              </w:rPr>
              <w:t>NG TH CAO VIÊN II</w:t>
            </w:r>
          </w:p>
        </w:tc>
        <w:tc>
          <w:tcPr>
            <w:tcW w:w="5753" w:type="dxa"/>
          </w:tcPr>
          <w:p w14:paraId="4C8CB8B9" w14:textId="77777777" w:rsidR="002D2C00" w:rsidRPr="00E0468C" w:rsidRDefault="002D2C00" w:rsidP="003B15A9">
            <w:pPr>
              <w:keepNext/>
              <w:ind w:right="-241"/>
              <w:jc w:val="center"/>
              <w:outlineLvl w:val="2"/>
              <w:rPr>
                <w:rFonts w:ascii="Times New Roman" w:hAnsi="Times New Roman" w:cs="Times New Roman"/>
                <w:b/>
                <w:iCs/>
                <w:color w:val="000000" w:themeColor="text1"/>
                <w:sz w:val="28"/>
                <w:szCs w:val="28"/>
              </w:rPr>
            </w:pPr>
            <w:r w:rsidRPr="00E0468C">
              <w:rPr>
                <w:rFonts w:ascii="Times New Roman" w:hAnsi="Times New Roman" w:cs="Times New Roman"/>
                <w:b/>
                <w:iCs/>
                <w:color w:val="000000" w:themeColor="text1"/>
                <w:sz w:val="28"/>
                <w:szCs w:val="28"/>
              </w:rPr>
              <w:t>Độc lập - Tự do - Hạnh phúc</w:t>
            </w:r>
          </w:p>
        </w:tc>
      </w:tr>
      <w:tr w:rsidR="00E0468C" w:rsidRPr="00E0468C" w14:paraId="2C308F26" w14:textId="77777777" w:rsidTr="003B15A9">
        <w:trPr>
          <w:trHeight w:val="197"/>
          <w:jc w:val="center"/>
        </w:trPr>
        <w:tc>
          <w:tcPr>
            <w:tcW w:w="4254" w:type="dxa"/>
          </w:tcPr>
          <w:p w14:paraId="42F893CB" w14:textId="77777777" w:rsidR="002D2C00" w:rsidRPr="00E0468C" w:rsidRDefault="002D2C00" w:rsidP="003B15A9">
            <w:pPr>
              <w:ind w:right="-241"/>
              <w:jc w:val="center"/>
              <w:rPr>
                <w:rFonts w:ascii="Times New Roman" w:hAnsi="Times New Roman" w:cs="Times New Roman"/>
                <w:b/>
                <w:color w:val="000000" w:themeColor="text1"/>
                <w:sz w:val="10"/>
                <w:szCs w:val="26"/>
              </w:rPr>
            </w:pPr>
          </w:p>
        </w:tc>
        <w:tc>
          <w:tcPr>
            <w:tcW w:w="5753" w:type="dxa"/>
          </w:tcPr>
          <w:p w14:paraId="554AA88A" w14:textId="77777777" w:rsidR="002D2C00" w:rsidRPr="00E0468C" w:rsidRDefault="002D2C00" w:rsidP="003B15A9">
            <w:pPr>
              <w:keepNext/>
              <w:ind w:left="-108" w:right="-241" w:firstLine="670"/>
              <w:jc w:val="right"/>
              <w:outlineLvl w:val="2"/>
              <w:rPr>
                <w:rFonts w:ascii="Times New Roman" w:hAnsi="Times New Roman" w:cs="Times New Roman"/>
                <w:i/>
                <w:iCs/>
                <w:color w:val="000000" w:themeColor="text1"/>
                <w:sz w:val="26"/>
                <w:szCs w:val="26"/>
              </w:rPr>
            </w:pPr>
            <w:r w:rsidRPr="00E0468C">
              <w:rPr>
                <w:rFonts w:ascii="Times New Roman" w:hAnsi="Times New Roman" w:cs="Times New Roman"/>
                <w:i/>
                <w:iCs/>
                <w:noProof/>
                <w:color w:val="000000" w:themeColor="text1"/>
                <w:sz w:val="26"/>
                <w:szCs w:val="26"/>
                <w:lang w:val="en-US" w:eastAsia="en-US"/>
              </w:rPr>
              <mc:AlternateContent>
                <mc:Choice Requires="wps">
                  <w:drawing>
                    <wp:anchor distT="0" distB="0" distL="114300" distR="114300" simplePos="0" relativeHeight="251664384" behindDoc="0" locked="0" layoutInCell="1" allowOverlap="1" wp14:anchorId="59B2F313" wp14:editId="41240C2D">
                      <wp:simplePos x="0" y="0"/>
                      <wp:positionH relativeFrom="column">
                        <wp:posOffset>836930</wp:posOffset>
                      </wp:positionH>
                      <wp:positionV relativeFrom="paragraph">
                        <wp:posOffset>19050</wp:posOffset>
                      </wp:positionV>
                      <wp:extent cx="1957070" cy="0"/>
                      <wp:effectExtent l="8255" t="9525" r="635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2BC6A2"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5pt" to="2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s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06f0CV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"/>
                  </w:pict>
                </mc:Fallback>
              </mc:AlternateContent>
            </w:r>
          </w:p>
        </w:tc>
      </w:tr>
      <w:tr w:rsidR="002D2C00" w:rsidRPr="00E0468C" w14:paraId="558E213B" w14:textId="77777777" w:rsidTr="003B15A9">
        <w:trPr>
          <w:trHeight w:val="239"/>
          <w:jc w:val="center"/>
        </w:trPr>
        <w:tc>
          <w:tcPr>
            <w:tcW w:w="4254" w:type="dxa"/>
          </w:tcPr>
          <w:p w14:paraId="5DF0768D" w14:textId="77777777" w:rsidR="002D2C00" w:rsidRPr="00E0468C" w:rsidRDefault="002D2C00" w:rsidP="003B15A9">
            <w:pPr>
              <w:ind w:right="-241"/>
              <w:jc w:val="center"/>
              <w:rPr>
                <w:rFonts w:ascii="Times New Roman" w:hAnsi="Times New Roman" w:cs="Times New Roman"/>
                <w:color w:val="000000" w:themeColor="text1"/>
                <w:sz w:val="28"/>
                <w:szCs w:val="26"/>
                <w:lang w:val="en-US"/>
              </w:rPr>
            </w:pPr>
            <w:r w:rsidRPr="00E0468C">
              <w:rPr>
                <w:rFonts w:ascii="Times New Roman" w:hAnsi="Times New Roman" w:cs="Times New Roman"/>
                <w:color w:val="000000" w:themeColor="text1"/>
                <w:sz w:val="28"/>
                <w:szCs w:val="26"/>
                <w:lang w:val="en-US"/>
              </w:rPr>
              <w:t xml:space="preserve"> </w:t>
            </w:r>
          </w:p>
        </w:tc>
        <w:tc>
          <w:tcPr>
            <w:tcW w:w="5753" w:type="dxa"/>
          </w:tcPr>
          <w:p w14:paraId="6D00DF94" w14:textId="4FEA7648" w:rsidR="002D2C00" w:rsidRPr="00E0468C" w:rsidRDefault="00FF3100" w:rsidP="00FF3100">
            <w:pPr>
              <w:keepNext/>
              <w:ind w:left="-108" w:right="-75" w:firstLine="670"/>
              <w:jc w:val="center"/>
              <w:outlineLvl w:val="2"/>
              <w:rPr>
                <w:rFonts w:ascii="Times New Roman" w:hAnsi="Times New Roman" w:cs="Times New Roman"/>
                <w:i/>
                <w:iCs/>
                <w:color w:val="000000" w:themeColor="text1"/>
                <w:sz w:val="26"/>
                <w:szCs w:val="26"/>
                <w:lang w:val="en-US"/>
              </w:rPr>
            </w:pPr>
            <w:r>
              <w:rPr>
                <w:rFonts w:ascii="Times New Roman" w:hAnsi="Times New Roman" w:cs="Times New Roman"/>
                <w:i/>
                <w:iCs/>
                <w:color w:val="000000" w:themeColor="text1"/>
                <w:sz w:val="28"/>
                <w:szCs w:val="26"/>
                <w:lang w:val="en-US"/>
              </w:rPr>
              <w:t>Cao Viên</w:t>
            </w:r>
            <w:r w:rsidR="002D2C00" w:rsidRPr="00E0468C">
              <w:rPr>
                <w:rFonts w:ascii="Times New Roman" w:hAnsi="Times New Roman" w:cs="Times New Roman"/>
                <w:i/>
                <w:iCs/>
                <w:color w:val="000000" w:themeColor="text1"/>
                <w:sz w:val="28"/>
                <w:szCs w:val="26"/>
              </w:rPr>
              <w:t>, ngày</w:t>
            </w:r>
            <w:r w:rsidR="002D2C00" w:rsidRPr="00E0468C">
              <w:rPr>
                <w:rFonts w:ascii="Times New Roman" w:hAnsi="Times New Roman" w:cs="Times New Roman"/>
                <w:i/>
                <w:iCs/>
                <w:color w:val="000000" w:themeColor="text1"/>
                <w:sz w:val="28"/>
                <w:szCs w:val="26"/>
                <w:lang w:val="en-US"/>
              </w:rPr>
              <w:t xml:space="preserve"> </w:t>
            </w:r>
            <w:r>
              <w:rPr>
                <w:rFonts w:ascii="Times New Roman" w:hAnsi="Times New Roman" w:cs="Times New Roman"/>
                <w:i/>
                <w:iCs/>
                <w:color w:val="000000" w:themeColor="text1"/>
                <w:sz w:val="28"/>
                <w:szCs w:val="26"/>
                <w:lang w:val="en-US"/>
              </w:rPr>
              <w:t xml:space="preserve">   </w:t>
            </w:r>
            <w:r w:rsidR="002D2C00" w:rsidRPr="00E0468C">
              <w:rPr>
                <w:rFonts w:ascii="Times New Roman" w:hAnsi="Times New Roman" w:cs="Times New Roman"/>
                <w:i/>
                <w:iCs/>
                <w:color w:val="000000" w:themeColor="text1"/>
                <w:sz w:val="28"/>
                <w:szCs w:val="26"/>
                <w:lang w:val="en-US"/>
              </w:rPr>
              <w:t xml:space="preserve"> </w:t>
            </w:r>
            <w:r w:rsidR="002D2C00" w:rsidRPr="00E0468C">
              <w:rPr>
                <w:rFonts w:ascii="Times New Roman" w:hAnsi="Times New Roman" w:cs="Times New Roman"/>
                <w:i/>
                <w:iCs/>
                <w:color w:val="000000" w:themeColor="text1"/>
                <w:sz w:val="28"/>
                <w:szCs w:val="26"/>
              </w:rPr>
              <w:t xml:space="preserve">tháng </w:t>
            </w:r>
            <w:r w:rsidR="00F70072">
              <w:rPr>
                <w:rFonts w:ascii="Times New Roman" w:hAnsi="Times New Roman" w:cs="Times New Roman"/>
                <w:i/>
                <w:iCs/>
                <w:color w:val="000000" w:themeColor="text1"/>
                <w:sz w:val="28"/>
                <w:szCs w:val="26"/>
                <w:lang w:val="en-US"/>
              </w:rPr>
              <w:t>10</w:t>
            </w:r>
            <w:r w:rsidR="002D2C00" w:rsidRPr="00E0468C">
              <w:rPr>
                <w:rFonts w:ascii="Times New Roman" w:hAnsi="Times New Roman" w:cs="Times New Roman"/>
                <w:i/>
                <w:iCs/>
                <w:color w:val="000000" w:themeColor="text1"/>
                <w:sz w:val="28"/>
                <w:szCs w:val="26"/>
              </w:rPr>
              <w:t xml:space="preserve"> năm 20</w:t>
            </w:r>
            <w:r w:rsidR="002D2C00" w:rsidRPr="00E0468C">
              <w:rPr>
                <w:rFonts w:ascii="Times New Roman" w:hAnsi="Times New Roman" w:cs="Times New Roman"/>
                <w:i/>
                <w:iCs/>
                <w:color w:val="000000" w:themeColor="text1"/>
                <w:sz w:val="28"/>
                <w:szCs w:val="26"/>
                <w:lang w:val="en-US"/>
              </w:rPr>
              <w:t>2</w:t>
            </w:r>
            <w:r>
              <w:rPr>
                <w:rFonts w:ascii="Times New Roman" w:hAnsi="Times New Roman" w:cs="Times New Roman"/>
                <w:i/>
                <w:iCs/>
                <w:color w:val="000000" w:themeColor="text1"/>
                <w:sz w:val="28"/>
                <w:szCs w:val="26"/>
                <w:lang w:val="en-US"/>
              </w:rPr>
              <w:t>3</w:t>
            </w:r>
          </w:p>
        </w:tc>
      </w:tr>
    </w:tbl>
    <w:p w14:paraId="489DC700" w14:textId="77777777" w:rsidR="002D2C00" w:rsidRPr="00E0468C" w:rsidRDefault="002D2C00" w:rsidP="002D2C00">
      <w:pPr>
        <w:keepNext/>
        <w:tabs>
          <w:tab w:val="left" w:pos="3270"/>
          <w:tab w:val="center" w:pos="4536"/>
        </w:tabs>
        <w:spacing w:before="60"/>
        <w:jc w:val="center"/>
        <w:outlineLvl w:val="3"/>
        <w:rPr>
          <w:rFonts w:ascii="Times New Roman" w:hAnsi="Times New Roman" w:cs="Times New Roman"/>
          <w:b/>
          <w:bCs/>
          <w:color w:val="000000" w:themeColor="text1"/>
          <w:sz w:val="16"/>
          <w:szCs w:val="26"/>
        </w:rPr>
      </w:pPr>
    </w:p>
    <w:p w14:paraId="67E81A6C" w14:textId="77777777" w:rsidR="002D2C00" w:rsidRPr="00E0468C" w:rsidRDefault="002D2C00" w:rsidP="002D2C00">
      <w:pPr>
        <w:jc w:val="center"/>
        <w:rPr>
          <w:rFonts w:ascii="Times New Roman" w:hAnsi="Times New Roman" w:cs="Times New Roman"/>
          <w:b/>
          <w:color w:val="000000" w:themeColor="text1"/>
          <w:sz w:val="30"/>
          <w:lang w:val="en-US"/>
        </w:rPr>
      </w:pPr>
      <w:r w:rsidRPr="00E0468C">
        <w:rPr>
          <w:rFonts w:ascii="Times New Roman" w:hAnsi="Times New Roman" w:cs="Times New Roman"/>
          <w:b/>
          <w:color w:val="000000" w:themeColor="text1"/>
          <w:sz w:val="30"/>
          <w:lang w:val="en-US"/>
        </w:rPr>
        <w:t>DANH SÁCH</w:t>
      </w:r>
    </w:p>
    <w:p w14:paraId="4E4A8FC1" w14:textId="339E73E3" w:rsidR="002D2C00" w:rsidRPr="00E0468C" w:rsidRDefault="002D2C00" w:rsidP="002D2C00">
      <w:pPr>
        <w:jc w:val="center"/>
        <w:rPr>
          <w:rFonts w:ascii="Times New Roman" w:hAnsi="Times New Roman" w:cs="Times New Roman"/>
          <w:b/>
          <w:color w:val="000000" w:themeColor="text1"/>
          <w:sz w:val="30"/>
          <w:lang w:val="en-US"/>
        </w:rPr>
      </w:pPr>
      <w:r w:rsidRPr="00E0468C">
        <w:rPr>
          <w:rFonts w:ascii="Times New Roman" w:hAnsi="Times New Roman" w:cs="Times New Roman"/>
          <w:b/>
          <w:color w:val="000000" w:themeColor="text1"/>
          <w:sz w:val="30"/>
          <w:lang w:val="en-US"/>
        </w:rPr>
        <w:t>Lãnh đạo, nhân viên phụ trách CNTT năm học 202</w:t>
      </w:r>
      <w:r w:rsidR="00FF3100">
        <w:rPr>
          <w:rFonts w:ascii="Times New Roman" w:hAnsi="Times New Roman" w:cs="Times New Roman"/>
          <w:b/>
          <w:color w:val="000000" w:themeColor="text1"/>
          <w:sz w:val="30"/>
          <w:lang w:val="en-US"/>
        </w:rPr>
        <w:t>3</w:t>
      </w:r>
      <w:r w:rsidRPr="00E0468C">
        <w:rPr>
          <w:rFonts w:ascii="Times New Roman" w:hAnsi="Times New Roman" w:cs="Times New Roman"/>
          <w:b/>
          <w:color w:val="000000" w:themeColor="text1"/>
          <w:sz w:val="30"/>
          <w:lang w:val="en-US"/>
        </w:rPr>
        <w:t xml:space="preserve"> – 202</w:t>
      </w:r>
      <w:r w:rsidR="00FF3100">
        <w:rPr>
          <w:rFonts w:ascii="Times New Roman" w:hAnsi="Times New Roman" w:cs="Times New Roman"/>
          <w:b/>
          <w:color w:val="000000" w:themeColor="text1"/>
          <w:sz w:val="30"/>
          <w:lang w:val="en-US"/>
        </w:rPr>
        <w:t>4</w:t>
      </w:r>
    </w:p>
    <w:p w14:paraId="1D79B5E2" w14:textId="77777777" w:rsidR="002D2C00" w:rsidRPr="00E0468C" w:rsidRDefault="002D2C00" w:rsidP="002D2C00">
      <w:pPr>
        <w:spacing w:line="276" w:lineRule="auto"/>
        <w:jc w:val="center"/>
        <w:rPr>
          <w:rFonts w:ascii="Times New Roman" w:hAnsi="Times New Roman" w:cs="Times New Roman"/>
          <w:b/>
          <w:color w:val="000000" w:themeColor="text1"/>
          <w:sz w:val="30"/>
          <w:lang w:val="en-US"/>
        </w:rPr>
      </w:pPr>
      <w:r w:rsidRPr="00E0468C">
        <w:rPr>
          <w:rFonts w:ascii="Times New Roman" w:hAnsi="Times New Roman" w:cs="Times New Roman"/>
          <w:b/>
          <w:noProof/>
          <w:color w:val="000000" w:themeColor="text1"/>
          <w:sz w:val="30"/>
          <w:lang w:val="en-US" w:eastAsia="en-US"/>
        </w:rPr>
        <mc:AlternateContent>
          <mc:Choice Requires="wps">
            <w:drawing>
              <wp:anchor distT="0" distB="0" distL="114300" distR="114300" simplePos="0" relativeHeight="251666432" behindDoc="0" locked="0" layoutInCell="1" allowOverlap="1" wp14:anchorId="1EF3DFE2" wp14:editId="0CE0AA29">
                <wp:simplePos x="0" y="0"/>
                <wp:positionH relativeFrom="column">
                  <wp:posOffset>2249805</wp:posOffset>
                </wp:positionH>
                <wp:positionV relativeFrom="paragraph">
                  <wp:posOffset>25400</wp:posOffset>
                </wp:positionV>
                <wp:extent cx="1233170" cy="0"/>
                <wp:effectExtent l="5715" t="12700" r="8890"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2CCA12" id="_x0000_t32" coordsize="21600,21600" o:spt="32" o:oned="t" path="m,l21600,21600e" filled="f">
                <v:path arrowok="t" fillok="f" o:connecttype="none"/>
                <o:lock v:ext="edit" shapetype="t"/>
              </v:shapetype>
              <v:shape id="Straight Arrow Connector 5" o:spid="_x0000_s1026" type="#_x0000_t32" style="position:absolute;margin-left:177.15pt;margin-top:2pt;width:97.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W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"/>
            </w:pict>
          </mc:Fallback>
        </mc:AlternateContent>
      </w:r>
    </w:p>
    <w:p w14:paraId="61435F9D" w14:textId="77777777" w:rsidR="002D2C00" w:rsidRPr="00E0468C" w:rsidRDefault="002D2C00" w:rsidP="002D2C00">
      <w:pPr>
        <w:shd w:val="clear" w:color="auto" w:fill="FFFFFF"/>
        <w:tabs>
          <w:tab w:val="left" w:pos="851"/>
        </w:tabs>
        <w:spacing w:before="120"/>
        <w:jc w:val="both"/>
        <w:rPr>
          <w:rFonts w:ascii="Times New Roman" w:hAnsi="Times New Roman" w:cs="Times New Roman"/>
          <w:bCs/>
          <w:color w:val="000000" w:themeColor="text1"/>
          <w:lang w:val="en-US"/>
        </w:rPr>
      </w:pPr>
      <w:r w:rsidRPr="00E0468C">
        <w:rPr>
          <w:rFonts w:ascii="Times New Roman" w:hAnsi="Times New Roman"/>
          <w:bCs/>
          <w:color w:val="000000" w:themeColor="text1"/>
          <w:sz w:val="28"/>
          <w:szCs w:val="28"/>
          <w:lang w:val="es-BO"/>
        </w:rPr>
        <w:t xml:space="preserve"> </w:t>
      </w:r>
    </w:p>
    <w:tbl>
      <w:tblPr>
        <w:tblStyle w:val="TableGrid"/>
        <w:tblW w:w="9209" w:type="dxa"/>
        <w:tblLook w:val="04A0" w:firstRow="1" w:lastRow="0" w:firstColumn="1" w:lastColumn="0" w:noHBand="0" w:noVBand="1"/>
      </w:tblPr>
      <w:tblGrid>
        <w:gridCol w:w="704"/>
        <w:gridCol w:w="2693"/>
        <w:gridCol w:w="1843"/>
        <w:gridCol w:w="3969"/>
      </w:tblGrid>
      <w:tr w:rsidR="00E0468C" w:rsidRPr="00E0468C" w14:paraId="31B3FBA2" w14:textId="77777777" w:rsidTr="00785B1D">
        <w:tc>
          <w:tcPr>
            <w:tcW w:w="704" w:type="dxa"/>
          </w:tcPr>
          <w:p w14:paraId="70B7F2EF" w14:textId="77777777" w:rsidR="00DF7C26" w:rsidRPr="00E0468C" w:rsidRDefault="00DF7C26" w:rsidP="00DF7C26">
            <w:pPr>
              <w:jc w:val="center"/>
              <w:rPr>
                <w:rFonts w:ascii="Times New Roman" w:hAnsi="Times New Roman" w:cs="Times New Roman"/>
                <w:b/>
                <w:color w:val="000000" w:themeColor="text1"/>
                <w:lang w:val="en-US"/>
              </w:rPr>
            </w:pPr>
            <w:r w:rsidRPr="00E0468C">
              <w:rPr>
                <w:rFonts w:ascii="Times New Roman" w:hAnsi="Times New Roman" w:cs="Times New Roman"/>
                <w:b/>
                <w:color w:val="000000" w:themeColor="text1"/>
                <w:lang w:val="en-US"/>
              </w:rPr>
              <w:t>TT</w:t>
            </w:r>
          </w:p>
        </w:tc>
        <w:tc>
          <w:tcPr>
            <w:tcW w:w="2693" w:type="dxa"/>
          </w:tcPr>
          <w:p w14:paraId="5BEFA00D" w14:textId="77777777" w:rsidR="00DF7C26" w:rsidRPr="00E0468C" w:rsidRDefault="00DF7C26" w:rsidP="00DF7C26">
            <w:pPr>
              <w:jc w:val="center"/>
              <w:rPr>
                <w:rFonts w:ascii="Times New Roman" w:hAnsi="Times New Roman" w:cs="Times New Roman"/>
                <w:b/>
                <w:color w:val="000000" w:themeColor="text1"/>
                <w:lang w:val="en-US"/>
              </w:rPr>
            </w:pPr>
            <w:r w:rsidRPr="00E0468C">
              <w:rPr>
                <w:rFonts w:ascii="Times New Roman" w:hAnsi="Times New Roman" w:cs="Times New Roman"/>
                <w:b/>
                <w:color w:val="000000" w:themeColor="text1"/>
                <w:lang w:val="en-US"/>
              </w:rPr>
              <w:t>Họ tên</w:t>
            </w:r>
          </w:p>
        </w:tc>
        <w:tc>
          <w:tcPr>
            <w:tcW w:w="1843" w:type="dxa"/>
          </w:tcPr>
          <w:p w14:paraId="12DBFBDA" w14:textId="77777777" w:rsidR="00DF7C26" w:rsidRPr="00E0468C" w:rsidRDefault="00DF7C26" w:rsidP="00DF7C26">
            <w:pPr>
              <w:jc w:val="center"/>
              <w:rPr>
                <w:rFonts w:ascii="Times New Roman" w:hAnsi="Times New Roman" w:cs="Times New Roman"/>
                <w:b/>
                <w:color w:val="000000" w:themeColor="text1"/>
                <w:lang w:val="en-US"/>
              </w:rPr>
            </w:pPr>
            <w:r w:rsidRPr="00E0468C">
              <w:rPr>
                <w:rFonts w:ascii="Times New Roman" w:hAnsi="Times New Roman" w:cs="Times New Roman"/>
                <w:b/>
                <w:color w:val="000000" w:themeColor="text1"/>
                <w:lang w:val="en-US"/>
              </w:rPr>
              <w:t>Chức vụ</w:t>
            </w:r>
          </w:p>
        </w:tc>
        <w:tc>
          <w:tcPr>
            <w:tcW w:w="3969" w:type="dxa"/>
          </w:tcPr>
          <w:p w14:paraId="1C59879B" w14:textId="77777777" w:rsidR="00DF7C26" w:rsidRPr="00E0468C" w:rsidRDefault="00DF7C26" w:rsidP="00DF7C26">
            <w:pPr>
              <w:jc w:val="center"/>
              <w:rPr>
                <w:rFonts w:ascii="Times New Roman" w:hAnsi="Times New Roman" w:cs="Times New Roman"/>
                <w:b/>
                <w:color w:val="000000" w:themeColor="text1"/>
                <w:lang w:val="en-US"/>
              </w:rPr>
            </w:pPr>
            <w:r w:rsidRPr="00E0468C">
              <w:rPr>
                <w:rFonts w:ascii="Times New Roman" w:hAnsi="Times New Roman" w:cs="Times New Roman"/>
                <w:b/>
                <w:color w:val="000000" w:themeColor="text1"/>
                <w:lang w:val="en-US"/>
              </w:rPr>
              <w:t>Thông tin liên hệ</w:t>
            </w:r>
          </w:p>
        </w:tc>
      </w:tr>
      <w:tr w:rsidR="00E0468C" w:rsidRPr="00E0468C" w14:paraId="7CD1CF18" w14:textId="77777777" w:rsidTr="00785B1D">
        <w:tc>
          <w:tcPr>
            <w:tcW w:w="704" w:type="dxa"/>
          </w:tcPr>
          <w:p w14:paraId="60C943C6" w14:textId="77777777" w:rsidR="00DF7C26" w:rsidRPr="00E0468C" w:rsidRDefault="00DF7C26" w:rsidP="00052EBD">
            <w:pPr>
              <w:spacing w:line="360" w:lineRule="auto"/>
              <w:jc w:val="both"/>
              <w:rPr>
                <w:rFonts w:ascii="Times New Roman" w:hAnsi="Times New Roman" w:cs="Times New Roman"/>
                <w:bCs/>
                <w:color w:val="000000" w:themeColor="text1"/>
                <w:lang w:val="en-US"/>
              </w:rPr>
            </w:pPr>
            <w:r w:rsidRPr="00E0468C">
              <w:rPr>
                <w:rFonts w:ascii="Times New Roman" w:hAnsi="Times New Roman" w:cs="Times New Roman"/>
                <w:bCs/>
                <w:color w:val="000000" w:themeColor="text1"/>
                <w:lang w:val="en-US"/>
              </w:rPr>
              <w:t>1</w:t>
            </w:r>
          </w:p>
        </w:tc>
        <w:tc>
          <w:tcPr>
            <w:tcW w:w="2693" w:type="dxa"/>
          </w:tcPr>
          <w:p w14:paraId="2439FF8A" w14:textId="3CB651CA" w:rsidR="00DF7C26" w:rsidRPr="00E0468C" w:rsidRDefault="00FF3100" w:rsidP="00052EBD">
            <w:pPr>
              <w:tabs>
                <w:tab w:val="left" w:pos="0"/>
              </w:tabs>
              <w:spacing w:line="360" w:lineRule="auto"/>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 xml:space="preserve">Hoàng Mạnh Thắng </w:t>
            </w:r>
          </w:p>
        </w:tc>
        <w:tc>
          <w:tcPr>
            <w:tcW w:w="1843" w:type="dxa"/>
          </w:tcPr>
          <w:p w14:paraId="600D073B" w14:textId="77777777" w:rsidR="00DF7C26" w:rsidRPr="00E0468C" w:rsidRDefault="00DF7C26" w:rsidP="00052EBD">
            <w:pPr>
              <w:tabs>
                <w:tab w:val="left" w:pos="0"/>
              </w:tabs>
              <w:spacing w:line="360" w:lineRule="auto"/>
              <w:jc w:val="both"/>
              <w:rPr>
                <w:rFonts w:ascii="Times New Roman" w:hAnsi="Times New Roman" w:cs="Times New Roman"/>
                <w:bCs/>
                <w:color w:val="000000" w:themeColor="text1"/>
                <w:lang w:val="en-US"/>
              </w:rPr>
            </w:pPr>
            <w:r w:rsidRPr="00E0468C">
              <w:rPr>
                <w:rFonts w:ascii="Times New Roman" w:hAnsi="Times New Roman" w:cs="Times New Roman"/>
                <w:bCs/>
                <w:color w:val="000000" w:themeColor="text1"/>
                <w:lang w:val="en-US"/>
              </w:rPr>
              <w:t>Phó hiệu trưởng</w:t>
            </w:r>
          </w:p>
        </w:tc>
        <w:tc>
          <w:tcPr>
            <w:tcW w:w="3969" w:type="dxa"/>
          </w:tcPr>
          <w:p w14:paraId="6EDB41D1" w14:textId="11BCD5DE" w:rsidR="00DF7C26" w:rsidRPr="00E0468C" w:rsidRDefault="00DF7C26" w:rsidP="00052EBD">
            <w:pPr>
              <w:tabs>
                <w:tab w:val="left" w:pos="0"/>
              </w:tabs>
              <w:spacing w:line="360" w:lineRule="auto"/>
              <w:jc w:val="both"/>
              <w:rPr>
                <w:rFonts w:ascii="Times New Roman" w:hAnsi="Times New Roman" w:cs="Times New Roman"/>
                <w:bCs/>
                <w:color w:val="000000" w:themeColor="text1"/>
                <w:lang w:val="en-US"/>
              </w:rPr>
            </w:pPr>
            <w:r w:rsidRPr="00E0468C">
              <w:rPr>
                <w:rFonts w:ascii="Times New Roman" w:hAnsi="Times New Roman" w:cs="Times New Roman"/>
                <w:bCs/>
                <w:color w:val="000000" w:themeColor="text1"/>
                <w:lang w:val="en-US"/>
              </w:rPr>
              <w:t xml:space="preserve">ĐT: </w:t>
            </w:r>
            <w:r w:rsidR="00FF3100">
              <w:rPr>
                <w:rFonts w:ascii="Times New Roman" w:hAnsi="Times New Roman" w:cs="Times New Roman"/>
                <w:bCs/>
                <w:color w:val="000000" w:themeColor="text1"/>
                <w:lang w:val="en-US"/>
              </w:rPr>
              <w:t>0988976598</w:t>
            </w:r>
          </w:p>
          <w:p w14:paraId="6C78D187" w14:textId="0A7E0B1C" w:rsidR="00DF7C26" w:rsidRPr="00E0468C" w:rsidRDefault="00DF7C26" w:rsidP="00052EBD">
            <w:pPr>
              <w:tabs>
                <w:tab w:val="left" w:pos="0"/>
              </w:tabs>
              <w:spacing w:line="360" w:lineRule="auto"/>
              <w:jc w:val="both"/>
              <w:rPr>
                <w:rFonts w:ascii="Times New Roman" w:hAnsi="Times New Roman" w:cs="Times New Roman"/>
                <w:bCs/>
                <w:color w:val="000000" w:themeColor="text1"/>
                <w:lang w:val="en-US"/>
              </w:rPr>
            </w:pPr>
            <w:r w:rsidRPr="00E0468C">
              <w:rPr>
                <w:rFonts w:ascii="Times New Roman" w:hAnsi="Times New Roman" w:cs="Times New Roman"/>
                <w:bCs/>
                <w:color w:val="000000" w:themeColor="text1"/>
                <w:lang w:val="en-US"/>
              </w:rPr>
              <w:t xml:space="preserve">Email: </w:t>
            </w:r>
            <w:r w:rsidR="00FF3100">
              <w:rPr>
                <w:rFonts w:ascii="Times New Roman" w:hAnsi="Times New Roman" w:cs="Times New Roman"/>
                <w:bCs/>
                <w:color w:val="000000" w:themeColor="text1"/>
                <w:lang w:val="en-US"/>
              </w:rPr>
              <w:t>thangcaovien2</w:t>
            </w:r>
            <w:r w:rsidRPr="00E0468C">
              <w:rPr>
                <w:rFonts w:ascii="Times New Roman" w:hAnsi="Times New Roman" w:cs="Times New Roman"/>
                <w:bCs/>
                <w:color w:val="000000" w:themeColor="text1"/>
                <w:lang w:val="en-US"/>
              </w:rPr>
              <w:t xml:space="preserve">@gmail.com  </w:t>
            </w:r>
          </w:p>
          <w:p w14:paraId="720B29BE" w14:textId="207CE699" w:rsidR="00DF7C26" w:rsidRPr="00E0468C" w:rsidRDefault="00DF7C26" w:rsidP="00052EBD">
            <w:pPr>
              <w:tabs>
                <w:tab w:val="left" w:pos="0"/>
              </w:tabs>
              <w:spacing w:line="360" w:lineRule="auto"/>
              <w:jc w:val="both"/>
              <w:rPr>
                <w:rFonts w:ascii="Times New Roman" w:hAnsi="Times New Roman" w:cs="Times New Roman"/>
                <w:bCs/>
                <w:color w:val="000000" w:themeColor="text1"/>
                <w:lang w:val="en-US"/>
              </w:rPr>
            </w:pPr>
            <w:r w:rsidRPr="00E0468C">
              <w:rPr>
                <w:rFonts w:ascii="Times New Roman" w:hAnsi="Times New Roman" w:cs="Times New Roman"/>
                <w:bCs/>
                <w:color w:val="000000" w:themeColor="text1"/>
                <w:lang w:val="en-US"/>
              </w:rPr>
              <w:t>Trình độ chuyên môn: Đại học.</w:t>
            </w:r>
          </w:p>
          <w:p w14:paraId="314D480C" w14:textId="77777777" w:rsidR="00DF7C26" w:rsidRPr="00E0468C" w:rsidRDefault="00DF7C26" w:rsidP="00052EBD">
            <w:pPr>
              <w:tabs>
                <w:tab w:val="left" w:pos="0"/>
              </w:tabs>
              <w:spacing w:line="360" w:lineRule="auto"/>
              <w:jc w:val="both"/>
              <w:rPr>
                <w:rFonts w:ascii="Times New Roman" w:hAnsi="Times New Roman" w:cs="Times New Roman"/>
                <w:bCs/>
                <w:color w:val="000000" w:themeColor="text1"/>
                <w:lang w:val="en-US"/>
              </w:rPr>
            </w:pPr>
            <w:r w:rsidRPr="00E0468C">
              <w:rPr>
                <w:rFonts w:ascii="Times New Roman" w:hAnsi="Times New Roman" w:cs="Times New Roman"/>
                <w:bCs/>
                <w:color w:val="000000" w:themeColor="text1"/>
                <w:lang w:val="en-US"/>
              </w:rPr>
              <w:t>Trình độ CNTT: Cơ bản</w:t>
            </w:r>
          </w:p>
        </w:tc>
      </w:tr>
      <w:tr w:rsidR="00E0468C" w:rsidRPr="00E0468C" w14:paraId="6B37C061" w14:textId="77777777" w:rsidTr="00785B1D">
        <w:tc>
          <w:tcPr>
            <w:tcW w:w="704" w:type="dxa"/>
          </w:tcPr>
          <w:p w14:paraId="1802CAA6" w14:textId="77777777" w:rsidR="00DF7C26" w:rsidRPr="00E0468C" w:rsidRDefault="00DF7C26" w:rsidP="00052EBD">
            <w:pPr>
              <w:spacing w:line="360" w:lineRule="auto"/>
              <w:rPr>
                <w:rFonts w:ascii="Times New Roman" w:hAnsi="Times New Roman" w:cs="Times New Roman"/>
                <w:color w:val="000000" w:themeColor="text1"/>
                <w:lang w:val="en-US"/>
              </w:rPr>
            </w:pPr>
            <w:r w:rsidRPr="00E0468C">
              <w:rPr>
                <w:rFonts w:ascii="Times New Roman" w:hAnsi="Times New Roman" w:cs="Times New Roman"/>
                <w:color w:val="000000" w:themeColor="text1"/>
                <w:lang w:val="en-US"/>
              </w:rPr>
              <w:t>2</w:t>
            </w:r>
          </w:p>
        </w:tc>
        <w:tc>
          <w:tcPr>
            <w:tcW w:w="2693" w:type="dxa"/>
          </w:tcPr>
          <w:p w14:paraId="3E2510C1" w14:textId="15B3625F" w:rsidR="00DF7C26" w:rsidRPr="00E0468C" w:rsidRDefault="00FF3100" w:rsidP="00052EBD">
            <w:pPr>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Đào Thị Nhàn </w:t>
            </w:r>
          </w:p>
        </w:tc>
        <w:tc>
          <w:tcPr>
            <w:tcW w:w="1843" w:type="dxa"/>
          </w:tcPr>
          <w:p w14:paraId="2F009CC6" w14:textId="77777777" w:rsidR="00DF7C26" w:rsidRPr="00E0468C" w:rsidRDefault="00DF7C26" w:rsidP="00052EBD">
            <w:pPr>
              <w:spacing w:line="360" w:lineRule="auto"/>
              <w:rPr>
                <w:rFonts w:ascii="Times New Roman" w:hAnsi="Times New Roman" w:cs="Times New Roman"/>
                <w:color w:val="000000" w:themeColor="text1"/>
                <w:lang w:val="en-US"/>
              </w:rPr>
            </w:pPr>
            <w:r w:rsidRPr="00E0468C">
              <w:rPr>
                <w:rFonts w:ascii="Times New Roman" w:hAnsi="Times New Roman" w:cs="Times New Roman"/>
                <w:color w:val="000000" w:themeColor="text1"/>
                <w:lang w:val="en-US"/>
              </w:rPr>
              <w:t>Nhân viên</w:t>
            </w:r>
          </w:p>
        </w:tc>
        <w:tc>
          <w:tcPr>
            <w:tcW w:w="3969" w:type="dxa"/>
          </w:tcPr>
          <w:p w14:paraId="458B178B" w14:textId="1DD18831" w:rsidR="00DF7C26" w:rsidRPr="00E0468C" w:rsidRDefault="00DF7C26" w:rsidP="00052EBD">
            <w:pPr>
              <w:tabs>
                <w:tab w:val="left" w:pos="0"/>
              </w:tabs>
              <w:spacing w:line="360" w:lineRule="auto"/>
              <w:jc w:val="both"/>
              <w:rPr>
                <w:rFonts w:ascii="Times New Roman" w:hAnsi="Times New Roman" w:cs="Times New Roman"/>
                <w:bCs/>
                <w:color w:val="000000" w:themeColor="text1"/>
                <w:lang w:val="en-US"/>
              </w:rPr>
            </w:pPr>
            <w:r w:rsidRPr="00E0468C">
              <w:rPr>
                <w:rFonts w:ascii="Times New Roman" w:hAnsi="Times New Roman" w:cs="Times New Roman"/>
                <w:bCs/>
                <w:color w:val="000000" w:themeColor="text1"/>
                <w:lang w:val="en-US"/>
              </w:rPr>
              <w:t xml:space="preserve">ĐT: </w:t>
            </w:r>
          </w:p>
          <w:p w14:paraId="04131182" w14:textId="0A6283B0" w:rsidR="00DF7C26" w:rsidRPr="00E0468C" w:rsidRDefault="00DF7C26" w:rsidP="00052EBD">
            <w:pPr>
              <w:tabs>
                <w:tab w:val="left" w:pos="0"/>
              </w:tabs>
              <w:spacing w:line="360" w:lineRule="auto"/>
              <w:jc w:val="both"/>
              <w:rPr>
                <w:rFonts w:ascii="Times New Roman" w:hAnsi="Times New Roman" w:cs="Times New Roman"/>
                <w:bCs/>
                <w:color w:val="000000" w:themeColor="text1"/>
                <w:lang w:val="en-US"/>
              </w:rPr>
            </w:pPr>
            <w:r w:rsidRPr="00E0468C">
              <w:rPr>
                <w:rFonts w:ascii="Times New Roman" w:hAnsi="Times New Roman" w:cs="Times New Roman"/>
                <w:bCs/>
                <w:color w:val="000000" w:themeColor="text1"/>
                <w:lang w:val="en-US"/>
              </w:rPr>
              <w:t xml:space="preserve">Email: </w:t>
            </w:r>
          </w:p>
          <w:p w14:paraId="677210AC" w14:textId="77777777" w:rsidR="00FF3100" w:rsidRDefault="00DF7C26" w:rsidP="00FF3100">
            <w:pPr>
              <w:tabs>
                <w:tab w:val="left" w:pos="0"/>
              </w:tabs>
              <w:spacing w:line="360" w:lineRule="auto"/>
              <w:jc w:val="both"/>
              <w:rPr>
                <w:rFonts w:ascii="Times New Roman" w:hAnsi="Times New Roman" w:cs="Times New Roman"/>
                <w:bCs/>
                <w:color w:val="000000" w:themeColor="text1"/>
                <w:lang w:val="en-US"/>
              </w:rPr>
            </w:pPr>
            <w:r w:rsidRPr="00E0468C">
              <w:rPr>
                <w:rFonts w:ascii="Times New Roman" w:hAnsi="Times New Roman" w:cs="Times New Roman"/>
                <w:bCs/>
                <w:color w:val="000000" w:themeColor="text1"/>
                <w:lang w:val="en-US"/>
              </w:rPr>
              <w:t xml:space="preserve">Trình độ chuyên môn: Đại học </w:t>
            </w:r>
          </w:p>
          <w:p w14:paraId="2FD0757B" w14:textId="1DF69066" w:rsidR="00DF7C26" w:rsidRPr="00E0468C" w:rsidRDefault="00DF7C26" w:rsidP="00FF3100">
            <w:pPr>
              <w:tabs>
                <w:tab w:val="left" w:pos="0"/>
              </w:tabs>
              <w:spacing w:line="360" w:lineRule="auto"/>
              <w:jc w:val="both"/>
              <w:rPr>
                <w:rFonts w:ascii="Times New Roman" w:hAnsi="Times New Roman" w:cs="Times New Roman"/>
                <w:bCs/>
                <w:color w:val="000000" w:themeColor="text1"/>
                <w:lang w:val="en-US"/>
              </w:rPr>
            </w:pPr>
            <w:r w:rsidRPr="00E0468C">
              <w:rPr>
                <w:rFonts w:ascii="Times New Roman" w:hAnsi="Times New Roman" w:cs="Times New Roman"/>
                <w:bCs/>
                <w:color w:val="000000" w:themeColor="text1"/>
                <w:lang w:val="en-US"/>
              </w:rPr>
              <w:t>Trình độ CNTT: Cơ bản</w:t>
            </w:r>
          </w:p>
        </w:tc>
      </w:tr>
    </w:tbl>
    <w:p w14:paraId="54DC3B21" w14:textId="77777777" w:rsidR="00DF7C26" w:rsidRPr="00E0468C" w:rsidRDefault="00DF7C26" w:rsidP="002D2C00">
      <w:pPr>
        <w:shd w:val="clear" w:color="auto" w:fill="FFFFFF"/>
        <w:tabs>
          <w:tab w:val="left" w:pos="851"/>
        </w:tabs>
        <w:spacing w:before="120"/>
        <w:jc w:val="both"/>
        <w:rPr>
          <w:rFonts w:ascii="Times New Roman" w:hAnsi="Times New Roman" w:cs="Times New Roman"/>
          <w:bCs/>
          <w:color w:val="000000" w:themeColor="text1"/>
          <w:lang w:val="en-US"/>
        </w:rPr>
      </w:pPr>
    </w:p>
    <w:tbl>
      <w:tblPr>
        <w:tblW w:w="0" w:type="auto"/>
        <w:tblLook w:val="04A0" w:firstRow="1" w:lastRow="0" w:firstColumn="1" w:lastColumn="0" w:noHBand="0" w:noVBand="1"/>
      </w:tblPr>
      <w:tblGrid>
        <w:gridCol w:w="4526"/>
        <w:gridCol w:w="4546"/>
      </w:tblGrid>
      <w:tr w:rsidR="00E0468C" w:rsidRPr="00E0468C" w14:paraId="0DE6BA0D" w14:textId="77777777" w:rsidTr="00876CF9">
        <w:tc>
          <w:tcPr>
            <w:tcW w:w="4644" w:type="dxa"/>
          </w:tcPr>
          <w:p w14:paraId="1FD53E6D" w14:textId="77777777" w:rsidR="002B72A8" w:rsidRPr="00E0468C" w:rsidRDefault="002B72A8" w:rsidP="00876CF9">
            <w:pPr>
              <w:rPr>
                <w:rFonts w:ascii="Times New Roman" w:hAnsi="Times New Roman" w:cs="Times New Roman"/>
                <w:i/>
                <w:iCs/>
                <w:color w:val="000000" w:themeColor="text1"/>
              </w:rPr>
            </w:pPr>
            <w:r w:rsidRPr="00E0468C">
              <w:rPr>
                <w:rFonts w:ascii="Times New Roman" w:hAnsi="Times New Roman" w:cs="Times New Roman"/>
                <w:b/>
                <w:i/>
                <w:iCs/>
                <w:color w:val="000000" w:themeColor="text1"/>
              </w:rPr>
              <w:t>Nơi nhận:</w:t>
            </w:r>
          </w:p>
          <w:p w14:paraId="52C8A27B" w14:textId="77777777" w:rsidR="002B72A8" w:rsidRPr="00E0468C" w:rsidRDefault="002B72A8" w:rsidP="00876CF9">
            <w:pPr>
              <w:rPr>
                <w:rFonts w:ascii="Times New Roman" w:hAnsi="Times New Roman" w:cs="Times New Roman"/>
                <w:color w:val="000000" w:themeColor="text1"/>
                <w:sz w:val="22"/>
                <w:szCs w:val="22"/>
                <w:lang w:val="en-US"/>
              </w:rPr>
            </w:pPr>
            <w:r w:rsidRPr="00E0468C">
              <w:rPr>
                <w:rFonts w:ascii="Times New Roman" w:hAnsi="Times New Roman" w:cs="Times New Roman"/>
                <w:color w:val="000000" w:themeColor="text1"/>
                <w:sz w:val="22"/>
                <w:szCs w:val="22"/>
              </w:rPr>
              <w:t xml:space="preserve">- Phòng GDĐT </w:t>
            </w:r>
            <w:r w:rsidRPr="00E0468C">
              <w:rPr>
                <w:rFonts w:ascii="Times New Roman" w:hAnsi="Times New Roman" w:cs="Times New Roman"/>
                <w:color w:val="000000" w:themeColor="text1"/>
                <w:sz w:val="22"/>
                <w:szCs w:val="22"/>
                <w:lang w:val="en-US"/>
              </w:rPr>
              <w:t>(để b/c);</w:t>
            </w:r>
          </w:p>
          <w:p w14:paraId="760E1C13" w14:textId="47BBA052" w:rsidR="002B72A8" w:rsidRPr="00E0468C" w:rsidRDefault="002B72A8" w:rsidP="00876CF9">
            <w:pPr>
              <w:rPr>
                <w:rFonts w:ascii="Times New Roman" w:hAnsi="Times New Roman" w:cs="Times New Roman"/>
                <w:color w:val="000000" w:themeColor="text1"/>
                <w:sz w:val="22"/>
                <w:szCs w:val="22"/>
                <w:lang w:val="fr-FR"/>
              </w:rPr>
            </w:pPr>
            <w:r w:rsidRPr="00E0468C">
              <w:rPr>
                <w:rFonts w:ascii="Times New Roman" w:hAnsi="Times New Roman" w:cs="Times New Roman"/>
                <w:color w:val="000000" w:themeColor="text1"/>
                <w:sz w:val="22"/>
                <w:szCs w:val="22"/>
                <w:lang w:val="fr-FR"/>
              </w:rPr>
              <w:t>- Lưu: VT (</w:t>
            </w:r>
            <w:r w:rsidR="00FF3100">
              <w:rPr>
                <w:rFonts w:ascii="Times New Roman" w:hAnsi="Times New Roman" w:cs="Times New Roman"/>
                <w:color w:val="000000" w:themeColor="text1"/>
                <w:sz w:val="22"/>
                <w:szCs w:val="22"/>
                <w:lang w:val="fr-FR"/>
              </w:rPr>
              <w:t>Hà,02</w:t>
            </w:r>
            <w:r w:rsidRPr="00E0468C">
              <w:rPr>
                <w:rFonts w:ascii="Times New Roman" w:hAnsi="Times New Roman" w:cs="Times New Roman"/>
                <w:color w:val="000000" w:themeColor="text1"/>
                <w:sz w:val="22"/>
                <w:szCs w:val="22"/>
                <w:lang w:val="fr-FR"/>
              </w:rPr>
              <w:t xml:space="preserve">b). </w:t>
            </w:r>
          </w:p>
          <w:p w14:paraId="16580B7A" w14:textId="77777777" w:rsidR="002B72A8" w:rsidRPr="00E0468C" w:rsidRDefault="002B72A8" w:rsidP="00876CF9">
            <w:pPr>
              <w:tabs>
                <w:tab w:val="left" w:pos="851"/>
              </w:tabs>
              <w:spacing w:before="120"/>
              <w:ind w:firstLine="709"/>
              <w:jc w:val="both"/>
              <w:rPr>
                <w:rFonts w:ascii="Times New Roman" w:hAnsi="Times New Roman" w:cs="Times New Roman"/>
                <w:bCs/>
                <w:color w:val="000000" w:themeColor="text1"/>
                <w:sz w:val="28"/>
                <w:szCs w:val="28"/>
                <w:lang w:val="en-US"/>
              </w:rPr>
            </w:pPr>
          </w:p>
        </w:tc>
        <w:tc>
          <w:tcPr>
            <w:tcW w:w="4644" w:type="dxa"/>
          </w:tcPr>
          <w:p w14:paraId="4ABD037D" w14:textId="77777777" w:rsidR="002B72A8" w:rsidRPr="00E0468C" w:rsidRDefault="002B72A8" w:rsidP="00876CF9">
            <w:pPr>
              <w:tabs>
                <w:tab w:val="left" w:pos="851"/>
              </w:tabs>
              <w:spacing w:before="120"/>
              <w:ind w:firstLine="709"/>
              <w:jc w:val="center"/>
              <w:rPr>
                <w:rFonts w:ascii="Times New Roman" w:hAnsi="Times New Roman" w:cs="Times New Roman"/>
                <w:b/>
                <w:bCs/>
                <w:color w:val="000000" w:themeColor="text1"/>
                <w:sz w:val="28"/>
                <w:szCs w:val="28"/>
                <w:lang w:val="en-US"/>
              </w:rPr>
            </w:pPr>
            <w:r w:rsidRPr="00E0468C">
              <w:rPr>
                <w:rFonts w:ascii="Times New Roman" w:hAnsi="Times New Roman" w:cs="Times New Roman"/>
                <w:b/>
                <w:bCs/>
                <w:color w:val="000000" w:themeColor="text1"/>
                <w:sz w:val="28"/>
                <w:szCs w:val="28"/>
                <w:lang w:val="en-US"/>
              </w:rPr>
              <w:t>HIỆU TRƯỞNG</w:t>
            </w:r>
          </w:p>
          <w:p w14:paraId="503BA6C7" w14:textId="71DB3B28" w:rsidR="002B72A8" w:rsidRDefault="002B72A8" w:rsidP="00876CF9">
            <w:pPr>
              <w:tabs>
                <w:tab w:val="left" w:pos="851"/>
              </w:tabs>
              <w:spacing w:before="120"/>
              <w:ind w:firstLine="709"/>
              <w:jc w:val="center"/>
              <w:rPr>
                <w:rFonts w:ascii="Times New Roman" w:hAnsi="Times New Roman" w:cs="Times New Roman"/>
                <w:b/>
                <w:bCs/>
                <w:color w:val="000000" w:themeColor="text1"/>
                <w:sz w:val="28"/>
                <w:szCs w:val="28"/>
                <w:lang w:val="en-US"/>
              </w:rPr>
            </w:pPr>
          </w:p>
          <w:p w14:paraId="0279705C" w14:textId="77777777" w:rsidR="00E030B5" w:rsidRPr="00E0468C" w:rsidRDefault="00E030B5" w:rsidP="00876CF9">
            <w:pPr>
              <w:tabs>
                <w:tab w:val="left" w:pos="851"/>
              </w:tabs>
              <w:spacing w:before="120"/>
              <w:ind w:firstLine="709"/>
              <w:jc w:val="center"/>
              <w:rPr>
                <w:rFonts w:ascii="Times New Roman" w:hAnsi="Times New Roman" w:cs="Times New Roman"/>
                <w:b/>
                <w:bCs/>
                <w:color w:val="000000" w:themeColor="text1"/>
                <w:sz w:val="28"/>
                <w:szCs w:val="28"/>
                <w:lang w:val="en-US"/>
              </w:rPr>
            </w:pPr>
          </w:p>
          <w:p w14:paraId="1B7A0E5D" w14:textId="77777777" w:rsidR="002B72A8" w:rsidRPr="00E0468C" w:rsidRDefault="002B72A8" w:rsidP="00876CF9">
            <w:pPr>
              <w:tabs>
                <w:tab w:val="left" w:pos="851"/>
              </w:tabs>
              <w:spacing w:before="120"/>
              <w:ind w:firstLine="709"/>
              <w:jc w:val="center"/>
              <w:rPr>
                <w:rFonts w:ascii="Times New Roman" w:hAnsi="Times New Roman" w:cs="Times New Roman"/>
                <w:b/>
                <w:bCs/>
                <w:color w:val="000000" w:themeColor="text1"/>
                <w:sz w:val="28"/>
                <w:szCs w:val="28"/>
                <w:lang w:val="en-US"/>
              </w:rPr>
            </w:pPr>
          </w:p>
          <w:p w14:paraId="3485D91B" w14:textId="66A9E07E" w:rsidR="002B72A8" w:rsidRPr="00E0468C" w:rsidRDefault="00FF3100" w:rsidP="00876CF9">
            <w:pPr>
              <w:tabs>
                <w:tab w:val="left" w:pos="851"/>
              </w:tabs>
              <w:spacing w:before="120"/>
              <w:ind w:firstLine="709"/>
              <w:jc w:val="center"/>
              <w:rPr>
                <w:rFonts w:ascii="Times New Roman" w:hAnsi="Times New Roman" w:cs="Times New Roman"/>
                <w:bCs/>
                <w:color w:val="000000" w:themeColor="text1"/>
                <w:sz w:val="28"/>
                <w:szCs w:val="28"/>
                <w:lang w:val="en-US"/>
              </w:rPr>
            </w:pPr>
            <w:r>
              <w:rPr>
                <w:rFonts w:ascii="Times New Roman" w:hAnsi="Times New Roman" w:cs="Times New Roman"/>
                <w:b/>
                <w:bCs/>
                <w:color w:val="000000" w:themeColor="text1"/>
                <w:sz w:val="28"/>
                <w:szCs w:val="28"/>
                <w:lang w:val="en-US"/>
              </w:rPr>
              <w:t xml:space="preserve">Ngô Viết Thành </w:t>
            </w:r>
          </w:p>
        </w:tc>
      </w:tr>
    </w:tbl>
    <w:p w14:paraId="677C4502" w14:textId="77777777" w:rsidR="002B72A8" w:rsidRPr="00E0468C" w:rsidRDefault="002B72A8" w:rsidP="002D2C00">
      <w:pPr>
        <w:shd w:val="clear" w:color="auto" w:fill="FFFFFF"/>
        <w:tabs>
          <w:tab w:val="left" w:pos="851"/>
        </w:tabs>
        <w:spacing w:before="120"/>
        <w:jc w:val="both"/>
        <w:rPr>
          <w:rFonts w:ascii="Times New Roman" w:hAnsi="Times New Roman" w:cs="Times New Roman"/>
          <w:bCs/>
          <w:color w:val="000000" w:themeColor="text1"/>
          <w:lang w:val="en-US"/>
        </w:rPr>
      </w:pPr>
    </w:p>
    <w:sectPr w:rsidR="002B72A8" w:rsidRPr="00E0468C" w:rsidSect="00DF7C26">
      <w:headerReference w:type="default" r:id="rId12"/>
      <w:footerReference w:type="even" r:id="rId13"/>
      <w:footerReference w:type="default" r:id="rId14"/>
      <w:type w:val="continuous"/>
      <w:pgSz w:w="11907" w:h="16840" w:code="9"/>
      <w:pgMar w:top="1134" w:right="1134"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30D69" w14:textId="77777777" w:rsidR="0089665A" w:rsidRDefault="0089665A">
      <w:r>
        <w:separator/>
      </w:r>
    </w:p>
  </w:endnote>
  <w:endnote w:type="continuationSeparator" w:id="0">
    <w:p w14:paraId="40EADA9C" w14:textId="77777777" w:rsidR="0089665A" w:rsidRDefault="0089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FACC3" w14:textId="77777777" w:rsidR="000C2A5F" w:rsidRDefault="002F29EC">
    <w:pPr>
      <w:rPr>
        <w:rFonts w:cs="Times New Roman"/>
        <w:color w:val="auto"/>
        <w:sz w:val="2"/>
        <w:szCs w:val="2"/>
        <w:lang w:eastAsia="en-US"/>
      </w:rPr>
    </w:pPr>
    <w:r>
      <w:rPr>
        <w:noProof/>
        <w:lang w:val="en-US" w:eastAsia="en-US"/>
      </w:rPr>
      <mc:AlternateContent>
        <mc:Choice Requires="wps">
          <w:drawing>
            <wp:anchor distT="0" distB="0" distL="63500" distR="63500" simplePos="0" relativeHeight="251657216" behindDoc="1" locked="0" layoutInCell="1" allowOverlap="1" wp14:anchorId="3BE7F1B7" wp14:editId="4C30DF62">
              <wp:simplePos x="0" y="0"/>
              <wp:positionH relativeFrom="page">
                <wp:posOffset>6595745</wp:posOffset>
              </wp:positionH>
              <wp:positionV relativeFrom="page">
                <wp:posOffset>9738360</wp:posOffset>
              </wp:positionV>
              <wp:extent cx="67310" cy="153035"/>
              <wp:effectExtent l="4445"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DDCDA" w14:textId="77777777" w:rsidR="000C2A5F" w:rsidRDefault="000C2A5F">
                          <w:pPr>
                            <w:pStyle w:val="Headerorfooter1"/>
                            <w:shd w:val="clear" w:color="auto" w:fill="auto"/>
                            <w:spacing w:line="240" w:lineRule="auto"/>
                            <w:jc w:val="left"/>
                          </w:pPr>
                          <w:r>
                            <w:fldChar w:fldCharType="begin"/>
                          </w:r>
                          <w:r>
                            <w:instrText xml:space="preserve"> PAGE \* MERGEFORMAT </w:instrText>
                          </w:r>
                          <w:r>
                            <w:fldChar w:fldCharType="separate"/>
                          </w:r>
                          <w:r w:rsidR="006C401F" w:rsidRPr="006C401F">
                            <w:rPr>
                              <w:rStyle w:val="Headerorfooter0"/>
                              <w:color w:val="000000"/>
                              <w:lang w:eastAsia="vi-VN"/>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E7F1B7" id="_x0000_t202" coordsize="21600,21600" o:spt="202" path="m,l,21600r21600,l21600,xe">
              <v:stroke joinstyle="miter"/>
              <v:path gradientshapeok="t" o:connecttype="rect"/>
            </v:shapetype>
            <v:shape id="Text Box 2" o:spid="_x0000_s1026" type="#_x0000_t202" style="position:absolute;margin-left:519.35pt;margin-top:766.8pt;width:5.3pt;height:12.0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3qAIAAKU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" filled="f" stroked="f">
              <v:textbox style="mso-fit-shape-to-text:t" inset="0,0,0,0">
                <w:txbxContent>
                  <w:p w14:paraId="0FCDDCDA" w14:textId="77777777" w:rsidR="000C2A5F" w:rsidRDefault="000C2A5F">
                    <w:pPr>
                      <w:pStyle w:val="Headerorfooter1"/>
                      <w:shd w:val="clear" w:color="auto" w:fill="auto"/>
                      <w:spacing w:line="240" w:lineRule="auto"/>
                      <w:jc w:val="left"/>
                    </w:pPr>
                    <w:r>
                      <w:fldChar w:fldCharType="begin"/>
                    </w:r>
                    <w:r>
                      <w:instrText xml:space="preserve"> PAGE \* MERGEFORMAT </w:instrText>
                    </w:r>
                    <w:r>
                      <w:fldChar w:fldCharType="separate"/>
                    </w:r>
                    <w:r w:rsidR="006C401F" w:rsidRPr="006C401F">
                      <w:rPr>
                        <w:rStyle w:val="Headerorfooter0"/>
                        <w:color w:val="000000"/>
                        <w:lang w:eastAsia="vi-VN"/>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E5069" w14:textId="77777777" w:rsidR="000C2A5F" w:rsidRDefault="002F29EC">
    <w:pPr>
      <w:rPr>
        <w:rFonts w:cs="Times New Roman"/>
        <w:color w:val="auto"/>
        <w:sz w:val="2"/>
        <w:szCs w:val="2"/>
        <w:lang w:eastAsia="en-US"/>
      </w:rPr>
    </w:pPr>
    <w:r>
      <w:rPr>
        <w:noProof/>
        <w:lang w:val="en-US" w:eastAsia="en-US"/>
      </w:rPr>
      <mc:AlternateContent>
        <mc:Choice Requires="wps">
          <w:drawing>
            <wp:anchor distT="0" distB="0" distL="63500" distR="63500" simplePos="0" relativeHeight="251658240" behindDoc="1" locked="0" layoutInCell="1" allowOverlap="1" wp14:anchorId="09F68DA5" wp14:editId="52A49AA7">
              <wp:simplePos x="0" y="0"/>
              <wp:positionH relativeFrom="page">
                <wp:posOffset>6595745</wp:posOffset>
              </wp:positionH>
              <wp:positionV relativeFrom="page">
                <wp:posOffset>9738360</wp:posOffset>
              </wp:positionV>
              <wp:extent cx="67310" cy="153035"/>
              <wp:effectExtent l="4445" t="381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BE3DB" w14:textId="77777777" w:rsidR="000C2A5F" w:rsidRDefault="000C2A5F">
                          <w:pPr>
                            <w:pStyle w:val="Headerorfooter1"/>
                            <w:shd w:val="clear" w:color="auto" w:fill="auto"/>
                            <w:spacing w:line="240" w:lineRule="auto"/>
                            <w:jc w:val="left"/>
                          </w:pPr>
                          <w:r>
                            <w:fldChar w:fldCharType="begin"/>
                          </w:r>
                          <w:r>
                            <w:instrText xml:space="preserve"> PAGE \* MERGEFORMAT </w:instrText>
                          </w:r>
                          <w:r>
                            <w:fldChar w:fldCharType="separate"/>
                          </w:r>
                          <w:r w:rsidR="006C401F" w:rsidRPr="006C401F">
                            <w:rPr>
                              <w:rStyle w:val="Headerorfooter0"/>
                              <w:color w:val="000000"/>
                              <w:lang w:eastAsia="vi-VN"/>
                            </w:rP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F68DA5" id="_x0000_t202" coordsize="21600,21600" o:spt="202" path="m,l,21600r21600,l21600,xe">
              <v:stroke joinstyle="miter"/>
              <v:path gradientshapeok="t" o:connecttype="rect"/>
            </v:shapetype>
            <v:shape id="Text Box 3" o:spid="_x0000_s1027" type="#_x0000_t202" style="position:absolute;margin-left:519.35pt;margin-top:766.8pt;width:5.3pt;height:12.0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" filled="f" stroked="f">
              <v:textbox style="mso-fit-shape-to-text:t" inset="0,0,0,0">
                <w:txbxContent>
                  <w:p w14:paraId="3DCBE3DB" w14:textId="77777777" w:rsidR="000C2A5F" w:rsidRDefault="000C2A5F">
                    <w:pPr>
                      <w:pStyle w:val="Headerorfooter1"/>
                      <w:shd w:val="clear" w:color="auto" w:fill="auto"/>
                      <w:spacing w:line="240" w:lineRule="auto"/>
                      <w:jc w:val="left"/>
                    </w:pPr>
                    <w:r>
                      <w:fldChar w:fldCharType="begin"/>
                    </w:r>
                    <w:r>
                      <w:instrText xml:space="preserve"> PAGE \* MERGEFORMAT </w:instrText>
                    </w:r>
                    <w:r>
                      <w:fldChar w:fldCharType="separate"/>
                    </w:r>
                    <w:r w:rsidR="006C401F" w:rsidRPr="006C401F">
                      <w:rPr>
                        <w:rStyle w:val="Headerorfooter0"/>
                        <w:color w:val="000000"/>
                        <w:lang w:eastAsia="vi-VN"/>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D844D" w14:textId="77777777" w:rsidR="0089665A" w:rsidRDefault="0089665A">
      <w:r>
        <w:separator/>
      </w:r>
    </w:p>
  </w:footnote>
  <w:footnote w:type="continuationSeparator" w:id="0">
    <w:p w14:paraId="3DF2F161" w14:textId="77777777" w:rsidR="0089665A" w:rsidRDefault="00896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940430"/>
      <w:docPartObj>
        <w:docPartGallery w:val="Page Numbers (Top of Page)"/>
        <w:docPartUnique/>
      </w:docPartObj>
    </w:sdtPr>
    <w:sdtEndPr>
      <w:rPr>
        <w:rFonts w:ascii="Times New Roman" w:hAnsi="Times New Roman" w:cs="Times New Roman"/>
        <w:noProof/>
        <w:sz w:val="26"/>
        <w:szCs w:val="26"/>
      </w:rPr>
    </w:sdtEndPr>
    <w:sdtContent>
      <w:p w14:paraId="6CA0C9DB" w14:textId="77777777" w:rsidR="00321134" w:rsidRDefault="00321134">
        <w:pPr>
          <w:pStyle w:val="Header"/>
          <w:jc w:val="center"/>
        </w:pPr>
      </w:p>
      <w:p w14:paraId="6F6CD94F" w14:textId="77777777" w:rsidR="00321134" w:rsidRDefault="00321134">
        <w:pPr>
          <w:pStyle w:val="Header"/>
          <w:jc w:val="center"/>
        </w:pPr>
      </w:p>
      <w:p w14:paraId="3DD98FBB" w14:textId="77777777" w:rsidR="00321134" w:rsidRPr="00321134" w:rsidRDefault="00321134">
        <w:pPr>
          <w:pStyle w:val="Header"/>
          <w:jc w:val="center"/>
          <w:rPr>
            <w:rFonts w:ascii="Times New Roman" w:hAnsi="Times New Roman" w:cs="Times New Roman"/>
            <w:sz w:val="26"/>
            <w:szCs w:val="26"/>
          </w:rPr>
        </w:pPr>
        <w:r w:rsidRPr="00321134">
          <w:rPr>
            <w:rFonts w:ascii="Times New Roman" w:hAnsi="Times New Roman" w:cs="Times New Roman"/>
            <w:sz w:val="26"/>
            <w:szCs w:val="26"/>
          </w:rPr>
          <w:fldChar w:fldCharType="begin"/>
        </w:r>
        <w:r w:rsidRPr="00321134">
          <w:rPr>
            <w:rFonts w:ascii="Times New Roman" w:hAnsi="Times New Roman" w:cs="Times New Roman"/>
            <w:sz w:val="26"/>
            <w:szCs w:val="26"/>
          </w:rPr>
          <w:instrText xml:space="preserve"> PAGE   \* MERGEFORMAT </w:instrText>
        </w:r>
        <w:r w:rsidRPr="00321134">
          <w:rPr>
            <w:rFonts w:ascii="Times New Roman" w:hAnsi="Times New Roman" w:cs="Times New Roman"/>
            <w:sz w:val="26"/>
            <w:szCs w:val="26"/>
          </w:rPr>
          <w:fldChar w:fldCharType="separate"/>
        </w:r>
        <w:r w:rsidR="006C401F">
          <w:rPr>
            <w:rFonts w:ascii="Times New Roman" w:hAnsi="Times New Roman" w:cs="Times New Roman"/>
            <w:noProof/>
            <w:sz w:val="26"/>
            <w:szCs w:val="26"/>
          </w:rPr>
          <w:t>5</w:t>
        </w:r>
        <w:r w:rsidRPr="00321134">
          <w:rPr>
            <w:rFonts w:ascii="Times New Roman" w:hAnsi="Times New Roman" w:cs="Times New Roman"/>
            <w:noProof/>
            <w:sz w:val="26"/>
            <w:szCs w:val="26"/>
          </w:rPr>
          <w:fldChar w:fldCharType="end"/>
        </w:r>
      </w:p>
    </w:sdtContent>
  </w:sdt>
  <w:p w14:paraId="5E6BBF4A" w14:textId="77777777" w:rsidR="00321134" w:rsidRDefault="00321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1">
      <w:start w:val="2"/>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2">
      <w:start w:val="2"/>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3">
      <w:start w:val="2"/>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4">
      <w:start w:val="2"/>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5">
      <w:start w:val="2"/>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6">
      <w:start w:val="2"/>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7">
      <w:start w:val="2"/>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8">
      <w:start w:val="2"/>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3">
    <w:nsid w:val="00000007"/>
    <w:multiLevelType w:val="multilevel"/>
    <w:tmpl w:val="05AE3E0C"/>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4">
    <w:nsid w:val="00000009"/>
    <w:multiLevelType w:val="multilevel"/>
    <w:tmpl w:val="00000008"/>
    <w:lvl w:ilvl="0">
      <w:start w:val="2"/>
      <w:numFmt w:val="upperRoman"/>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1">
      <w:start w:val="2"/>
      <w:numFmt w:val="upperRoman"/>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2">
      <w:start w:val="2"/>
      <w:numFmt w:val="upperRoman"/>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3">
      <w:start w:val="2"/>
      <w:numFmt w:val="upperRoman"/>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4">
      <w:start w:val="2"/>
      <w:numFmt w:val="upperRoman"/>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5">
      <w:start w:val="2"/>
      <w:numFmt w:val="upperRoman"/>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6">
      <w:start w:val="2"/>
      <w:numFmt w:val="upperRoman"/>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7">
      <w:start w:val="2"/>
      <w:numFmt w:val="upperRoman"/>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8">
      <w:start w:val="2"/>
      <w:numFmt w:val="upperRoman"/>
      <w:lvlText w:val="%1."/>
      <w:lvlJc w:val="left"/>
      <w:rPr>
        <w:rFonts w:ascii="Times New Roman" w:hAnsi="Times New Roman" w:cs="Times New Roman"/>
        <w:b/>
        <w:bCs/>
        <w:i w:val="0"/>
        <w:iCs w:val="0"/>
        <w:smallCaps w:val="0"/>
        <w:strike w:val="0"/>
        <w:color w:val="000000"/>
        <w:spacing w:val="20"/>
        <w:w w:val="100"/>
        <w:position w:val="0"/>
        <w:sz w:val="24"/>
        <w:szCs w:val="24"/>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20"/>
        <w:w w:val="100"/>
        <w:position w:val="0"/>
        <w:sz w:val="24"/>
        <w:szCs w:val="24"/>
        <w:u w:val="none"/>
      </w:rPr>
    </w:lvl>
  </w:abstractNum>
  <w:abstractNum w:abstractNumId="10">
    <w:nsid w:val="0177733A"/>
    <w:multiLevelType w:val="hybridMultilevel"/>
    <w:tmpl w:val="851060DA"/>
    <w:lvl w:ilvl="0" w:tplc="B49436C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nsid w:val="022E4FE8"/>
    <w:multiLevelType w:val="hybridMultilevel"/>
    <w:tmpl w:val="9230A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1C384F"/>
    <w:multiLevelType w:val="hybridMultilevel"/>
    <w:tmpl w:val="E5BE3A78"/>
    <w:lvl w:ilvl="0" w:tplc="C0C6125E">
      <w:start w:val="1"/>
      <w:numFmt w:val="lowerLetter"/>
      <w:lvlText w:val="%1)"/>
      <w:lvlJc w:val="left"/>
      <w:pPr>
        <w:ind w:left="1330" w:hanging="360"/>
      </w:pPr>
      <w:rPr>
        <w:rFonts w:hint="default"/>
        <w:color w:val="000000"/>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13">
    <w:nsid w:val="439570B0"/>
    <w:multiLevelType w:val="hybridMultilevel"/>
    <w:tmpl w:val="19089B98"/>
    <w:lvl w:ilvl="0" w:tplc="3DBCC618">
      <w:start w:val="2"/>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5A320A73"/>
    <w:multiLevelType w:val="hybridMultilevel"/>
    <w:tmpl w:val="876CE01A"/>
    <w:lvl w:ilvl="0" w:tplc="61B0FDB4">
      <w:numFmt w:val="bullet"/>
      <w:lvlText w:val="-"/>
      <w:lvlJc w:val="left"/>
      <w:pPr>
        <w:ind w:left="900" w:hanging="360"/>
      </w:pPr>
      <w:rPr>
        <w:rFonts w:ascii="Times New Roman" w:eastAsia="Batang"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66F87B21"/>
    <w:multiLevelType w:val="hybridMultilevel"/>
    <w:tmpl w:val="51CA4A6A"/>
    <w:lvl w:ilvl="0" w:tplc="4BDCAB10">
      <w:start w:val="1"/>
      <w:numFmt w:val="lowerLetter"/>
      <w:lvlText w:val="%1)"/>
      <w:lvlJc w:val="left"/>
      <w:pPr>
        <w:ind w:left="1100" w:hanging="360"/>
      </w:pPr>
      <w:rPr>
        <w:rFonts w:hint="default"/>
        <w:b/>
        <w:color w:val="00000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6">
    <w:nsid w:val="6A132B0C"/>
    <w:multiLevelType w:val="hybridMultilevel"/>
    <w:tmpl w:val="080AC410"/>
    <w:lvl w:ilvl="0" w:tplc="71CAEEA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9A3F48"/>
    <w:multiLevelType w:val="hybridMultilevel"/>
    <w:tmpl w:val="C0CCF2A4"/>
    <w:lvl w:ilvl="0" w:tplc="596A9B3A">
      <w:start w:val="1"/>
      <w:numFmt w:val="decimal"/>
      <w:lvlText w:val="%1."/>
      <w:lvlJc w:val="left"/>
      <w:pPr>
        <w:tabs>
          <w:tab w:val="num" w:pos="1800"/>
        </w:tabs>
        <w:ind w:left="1800" w:hanging="108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4F243CF"/>
    <w:multiLevelType w:val="hybridMultilevel"/>
    <w:tmpl w:val="4F9C719E"/>
    <w:lvl w:ilvl="0" w:tplc="2EF83D0C">
      <w:start w:val="1"/>
      <w:numFmt w:val="lowerLetter"/>
      <w:lvlText w:val="%1)"/>
      <w:lvlJc w:val="left"/>
      <w:pPr>
        <w:ind w:left="1320" w:hanging="36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8"/>
  </w:num>
  <w:num w:numId="13">
    <w:abstractNumId w:val="15"/>
  </w:num>
  <w:num w:numId="14">
    <w:abstractNumId w:val="16"/>
  </w:num>
  <w:num w:numId="15">
    <w:abstractNumId w:val="17"/>
  </w:num>
  <w:num w:numId="16">
    <w:abstractNumId w:val="10"/>
  </w:num>
  <w:num w:numId="17">
    <w:abstractNumId w:val="13"/>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5F"/>
    <w:rsid w:val="000047B6"/>
    <w:rsid w:val="00014C40"/>
    <w:rsid w:val="00026C13"/>
    <w:rsid w:val="00035998"/>
    <w:rsid w:val="00037FBC"/>
    <w:rsid w:val="000428E4"/>
    <w:rsid w:val="00051457"/>
    <w:rsid w:val="00052EBD"/>
    <w:rsid w:val="00054216"/>
    <w:rsid w:val="00064626"/>
    <w:rsid w:val="000701E4"/>
    <w:rsid w:val="00073AA3"/>
    <w:rsid w:val="000752E3"/>
    <w:rsid w:val="00081DA5"/>
    <w:rsid w:val="000832FD"/>
    <w:rsid w:val="000A0E9B"/>
    <w:rsid w:val="000C2394"/>
    <w:rsid w:val="000C2A5F"/>
    <w:rsid w:val="000D12A4"/>
    <w:rsid w:val="000D3C42"/>
    <w:rsid w:val="000F526F"/>
    <w:rsid w:val="00106BCF"/>
    <w:rsid w:val="00111CFF"/>
    <w:rsid w:val="00142385"/>
    <w:rsid w:val="00142AEF"/>
    <w:rsid w:val="00154B9E"/>
    <w:rsid w:val="0016212A"/>
    <w:rsid w:val="00167016"/>
    <w:rsid w:val="00182F6E"/>
    <w:rsid w:val="001850F6"/>
    <w:rsid w:val="001862C4"/>
    <w:rsid w:val="00195017"/>
    <w:rsid w:val="001B367B"/>
    <w:rsid w:val="001D56D0"/>
    <w:rsid w:val="001E1BB3"/>
    <w:rsid w:val="001F04E6"/>
    <w:rsid w:val="001F21F6"/>
    <w:rsid w:val="0020065A"/>
    <w:rsid w:val="00202665"/>
    <w:rsid w:val="002039E9"/>
    <w:rsid w:val="002066C2"/>
    <w:rsid w:val="0020743C"/>
    <w:rsid w:val="00225E25"/>
    <w:rsid w:val="00251984"/>
    <w:rsid w:val="00253D7B"/>
    <w:rsid w:val="0025464A"/>
    <w:rsid w:val="002711F6"/>
    <w:rsid w:val="002721FA"/>
    <w:rsid w:val="00286E16"/>
    <w:rsid w:val="00293F91"/>
    <w:rsid w:val="002A5BBE"/>
    <w:rsid w:val="002B1E8F"/>
    <w:rsid w:val="002B4586"/>
    <w:rsid w:val="002B6A8D"/>
    <w:rsid w:val="002B72A8"/>
    <w:rsid w:val="002C286F"/>
    <w:rsid w:val="002D2C00"/>
    <w:rsid w:val="002F1A73"/>
    <w:rsid w:val="002F29EC"/>
    <w:rsid w:val="002F3706"/>
    <w:rsid w:val="002F5001"/>
    <w:rsid w:val="00305478"/>
    <w:rsid w:val="00313AF5"/>
    <w:rsid w:val="00321134"/>
    <w:rsid w:val="00354463"/>
    <w:rsid w:val="003603D0"/>
    <w:rsid w:val="00366816"/>
    <w:rsid w:val="003678C7"/>
    <w:rsid w:val="00380599"/>
    <w:rsid w:val="003922EA"/>
    <w:rsid w:val="003B0DFC"/>
    <w:rsid w:val="003B6870"/>
    <w:rsid w:val="003C5C07"/>
    <w:rsid w:val="0041492E"/>
    <w:rsid w:val="00414D16"/>
    <w:rsid w:val="00426AC0"/>
    <w:rsid w:val="00431ADB"/>
    <w:rsid w:val="00440745"/>
    <w:rsid w:val="004415C9"/>
    <w:rsid w:val="00441DF0"/>
    <w:rsid w:val="00444CDE"/>
    <w:rsid w:val="00482F86"/>
    <w:rsid w:val="00492BF3"/>
    <w:rsid w:val="004B0353"/>
    <w:rsid w:val="00503957"/>
    <w:rsid w:val="005119CC"/>
    <w:rsid w:val="00524DD2"/>
    <w:rsid w:val="00525215"/>
    <w:rsid w:val="00577AC5"/>
    <w:rsid w:val="005A4767"/>
    <w:rsid w:val="005A47D0"/>
    <w:rsid w:val="005B07BB"/>
    <w:rsid w:val="005C68C2"/>
    <w:rsid w:val="005F5718"/>
    <w:rsid w:val="00601FB0"/>
    <w:rsid w:val="00637507"/>
    <w:rsid w:val="00664207"/>
    <w:rsid w:val="006661BB"/>
    <w:rsid w:val="006828FD"/>
    <w:rsid w:val="006961C1"/>
    <w:rsid w:val="006C0E13"/>
    <w:rsid w:val="006C401F"/>
    <w:rsid w:val="006F58CC"/>
    <w:rsid w:val="00710E76"/>
    <w:rsid w:val="007225AB"/>
    <w:rsid w:val="00746C90"/>
    <w:rsid w:val="007539CF"/>
    <w:rsid w:val="00771CED"/>
    <w:rsid w:val="0077781B"/>
    <w:rsid w:val="00785B1D"/>
    <w:rsid w:val="007920F2"/>
    <w:rsid w:val="007942CE"/>
    <w:rsid w:val="00794EE5"/>
    <w:rsid w:val="007C662B"/>
    <w:rsid w:val="007D120D"/>
    <w:rsid w:val="007D6CB3"/>
    <w:rsid w:val="007E69C2"/>
    <w:rsid w:val="007E7E04"/>
    <w:rsid w:val="00810C27"/>
    <w:rsid w:val="00810F90"/>
    <w:rsid w:val="00870FD2"/>
    <w:rsid w:val="008831F2"/>
    <w:rsid w:val="00883552"/>
    <w:rsid w:val="008940C1"/>
    <w:rsid w:val="0089665A"/>
    <w:rsid w:val="008976E5"/>
    <w:rsid w:val="008A0831"/>
    <w:rsid w:val="008A2647"/>
    <w:rsid w:val="008A3C7D"/>
    <w:rsid w:val="008B2BDB"/>
    <w:rsid w:val="008E4446"/>
    <w:rsid w:val="00902DF1"/>
    <w:rsid w:val="00904C15"/>
    <w:rsid w:val="009410BA"/>
    <w:rsid w:val="00945DCC"/>
    <w:rsid w:val="00973774"/>
    <w:rsid w:val="00976294"/>
    <w:rsid w:val="00986F3C"/>
    <w:rsid w:val="009A5CD7"/>
    <w:rsid w:val="009A6B31"/>
    <w:rsid w:val="009E1231"/>
    <w:rsid w:val="009E73E4"/>
    <w:rsid w:val="009E77C2"/>
    <w:rsid w:val="009F4FC6"/>
    <w:rsid w:val="00A02261"/>
    <w:rsid w:val="00A02DFC"/>
    <w:rsid w:val="00A03D19"/>
    <w:rsid w:val="00A04184"/>
    <w:rsid w:val="00A077F6"/>
    <w:rsid w:val="00A16B11"/>
    <w:rsid w:val="00A54161"/>
    <w:rsid w:val="00A5428B"/>
    <w:rsid w:val="00A61541"/>
    <w:rsid w:val="00A63725"/>
    <w:rsid w:val="00A70842"/>
    <w:rsid w:val="00A7547A"/>
    <w:rsid w:val="00A8420E"/>
    <w:rsid w:val="00A85BDA"/>
    <w:rsid w:val="00A91B4B"/>
    <w:rsid w:val="00A94265"/>
    <w:rsid w:val="00AA1436"/>
    <w:rsid w:val="00AB194A"/>
    <w:rsid w:val="00AD08C4"/>
    <w:rsid w:val="00AF0CB2"/>
    <w:rsid w:val="00B01489"/>
    <w:rsid w:val="00B318A4"/>
    <w:rsid w:val="00B35887"/>
    <w:rsid w:val="00B646F4"/>
    <w:rsid w:val="00BA2E28"/>
    <w:rsid w:val="00BB4910"/>
    <w:rsid w:val="00BB4947"/>
    <w:rsid w:val="00BC2719"/>
    <w:rsid w:val="00BE5D9E"/>
    <w:rsid w:val="00C02E5F"/>
    <w:rsid w:val="00C144E8"/>
    <w:rsid w:val="00C36877"/>
    <w:rsid w:val="00C535C3"/>
    <w:rsid w:val="00C64246"/>
    <w:rsid w:val="00C73D54"/>
    <w:rsid w:val="00C77793"/>
    <w:rsid w:val="00C8641F"/>
    <w:rsid w:val="00C92599"/>
    <w:rsid w:val="00CA16E2"/>
    <w:rsid w:val="00CA1D39"/>
    <w:rsid w:val="00CB16A2"/>
    <w:rsid w:val="00CC29F4"/>
    <w:rsid w:val="00CC4C8D"/>
    <w:rsid w:val="00D02326"/>
    <w:rsid w:val="00D06814"/>
    <w:rsid w:val="00D36232"/>
    <w:rsid w:val="00D36A61"/>
    <w:rsid w:val="00D653A5"/>
    <w:rsid w:val="00D67B31"/>
    <w:rsid w:val="00DA1B97"/>
    <w:rsid w:val="00DD1447"/>
    <w:rsid w:val="00DE2637"/>
    <w:rsid w:val="00DE7F14"/>
    <w:rsid w:val="00DF7C26"/>
    <w:rsid w:val="00E030B5"/>
    <w:rsid w:val="00E0468C"/>
    <w:rsid w:val="00E44D30"/>
    <w:rsid w:val="00E51507"/>
    <w:rsid w:val="00E52FAE"/>
    <w:rsid w:val="00E530EB"/>
    <w:rsid w:val="00E8248F"/>
    <w:rsid w:val="00EA6E7A"/>
    <w:rsid w:val="00EC58F7"/>
    <w:rsid w:val="00EE2A13"/>
    <w:rsid w:val="00F21199"/>
    <w:rsid w:val="00F273DF"/>
    <w:rsid w:val="00F33AA5"/>
    <w:rsid w:val="00F33C0C"/>
    <w:rsid w:val="00F42F37"/>
    <w:rsid w:val="00F61DA7"/>
    <w:rsid w:val="00F61EFE"/>
    <w:rsid w:val="00F70072"/>
    <w:rsid w:val="00F73EA0"/>
    <w:rsid w:val="00F74C3F"/>
    <w:rsid w:val="00F83E0C"/>
    <w:rsid w:val="00FB4035"/>
    <w:rsid w:val="00FF3100"/>
    <w:rsid w:val="00FF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0AFCC42"/>
  <w15:chartTrackingRefBased/>
  <w15:docId w15:val="{0E87238A-ED8C-4072-9BF8-7078B682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80"/>
      <w:u w:val="single"/>
    </w:rPr>
  </w:style>
  <w:style w:type="character" w:customStyle="1" w:styleId="Bodytext2">
    <w:name w:val="Body text (2)_"/>
    <w:link w:val="Bodytext21"/>
    <w:uiPriority w:val="99"/>
    <w:rPr>
      <w:rFonts w:ascii="Times New Roman" w:hAnsi="Times New Roman" w:cs="Times New Roman"/>
      <w:sz w:val="23"/>
      <w:szCs w:val="23"/>
      <w:u w:val="none"/>
    </w:rPr>
  </w:style>
  <w:style w:type="character" w:customStyle="1" w:styleId="Bodytext20">
    <w:name w:val="Body text (2)"/>
    <w:basedOn w:val="Bodytext2"/>
    <w:uiPriority w:val="99"/>
    <w:rPr>
      <w:rFonts w:ascii="Times New Roman" w:hAnsi="Times New Roman" w:cs="Times New Roman"/>
      <w:sz w:val="23"/>
      <w:szCs w:val="23"/>
      <w:u w:val="none"/>
    </w:rPr>
  </w:style>
  <w:style w:type="character" w:customStyle="1" w:styleId="Bodytext2Bold">
    <w:name w:val="Body text (2) + Bold"/>
    <w:aliases w:val="Spacing 0 pt"/>
    <w:rPr>
      <w:rFonts w:ascii="Times New Roman" w:hAnsi="Times New Roman" w:cs="Times New Roman"/>
      <w:b/>
      <w:bCs/>
      <w:spacing w:val="10"/>
      <w:sz w:val="23"/>
      <w:szCs w:val="23"/>
      <w:u w:val="none"/>
    </w:rPr>
  </w:style>
  <w:style w:type="character" w:customStyle="1" w:styleId="Bodytext3">
    <w:name w:val="Body text (3)_"/>
    <w:link w:val="Bodytext31"/>
    <w:uiPriority w:val="99"/>
    <w:rPr>
      <w:rFonts w:ascii="Times New Roman" w:hAnsi="Times New Roman" w:cs="Times New Roman"/>
      <w:b/>
      <w:bCs/>
      <w:spacing w:val="10"/>
      <w:sz w:val="23"/>
      <w:szCs w:val="23"/>
      <w:u w:val="none"/>
    </w:rPr>
  </w:style>
  <w:style w:type="character" w:customStyle="1" w:styleId="Bodytext30">
    <w:name w:val="Body text (3)"/>
    <w:basedOn w:val="Bodytext3"/>
    <w:rPr>
      <w:rFonts w:ascii="Times New Roman" w:hAnsi="Times New Roman" w:cs="Times New Roman"/>
      <w:b/>
      <w:bCs/>
      <w:spacing w:val="10"/>
      <w:sz w:val="23"/>
      <w:szCs w:val="23"/>
      <w:u w:val="none"/>
    </w:rPr>
  </w:style>
  <w:style w:type="character" w:customStyle="1" w:styleId="Bodytext4">
    <w:name w:val="Body text (4)_"/>
    <w:link w:val="Bodytext41"/>
    <w:rPr>
      <w:rFonts w:ascii="Times New Roman" w:hAnsi="Times New Roman" w:cs="Times New Roman"/>
      <w:i/>
      <w:iCs/>
      <w:u w:val="none"/>
    </w:rPr>
  </w:style>
  <w:style w:type="character" w:customStyle="1" w:styleId="Bodytext4NotItalic">
    <w:name w:val="Body text (4) + Not Italic"/>
    <w:aliases w:val="Spacing 0 pt2"/>
    <w:rPr>
      <w:rFonts w:ascii="Times New Roman" w:hAnsi="Times New Roman" w:cs="Times New Roman"/>
      <w:i/>
      <w:iCs/>
      <w:spacing w:val="10"/>
      <w:u w:val="none"/>
    </w:rPr>
  </w:style>
  <w:style w:type="character" w:customStyle="1" w:styleId="Bodytext40">
    <w:name w:val="Body text (4)"/>
    <w:basedOn w:val="Bodytext4"/>
    <w:rPr>
      <w:rFonts w:ascii="Times New Roman" w:hAnsi="Times New Roman" w:cs="Times New Roman"/>
      <w:i/>
      <w:iCs/>
      <w:u w:val="none"/>
    </w:rPr>
  </w:style>
  <w:style w:type="character" w:customStyle="1" w:styleId="Bodytext5">
    <w:name w:val="Body text (5)_"/>
    <w:link w:val="Bodytext51"/>
    <w:rPr>
      <w:rFonts w:ascii="Times New Roman" w:hAnsi="Times New Roman" w:cs="Times New Roman"/>
      <w:b/>
      <w:bCs/>
      <w:spacing w:val="20"/>
      <w:u w:val="none"/>
    </w:rPr>
  </w:style>
  <w:style w:type="character" w:customStyle="1" w:styleId="Bodytext50">
    <w:name w:val="Body text (5)"/>
    <w:basedOn w:val="Bodytext5"/>
    <w:rPr>
      <w:rFonts w:ascii="Times New Roman" w:hAnsi="Times New Roman" w:cs="Times New Roman"/>
      <w:b/>
      <w:bCs/>
      <w:spacing w:val="20"/>
      <w:u w:val="none"/>
    </w:rPr>
  </w:style>
  <w:style w:type="character" w:customStyle="1" w:styleId="Bodytext">
    <w:name w:val="Body text_"/>
    <w:link w:val="Bodytext1"/>
    <w:rPr>
      <w:rFonts w:ascii="Times New Roman" w:hAnsi="Times New Roman" w:cs="Times New Roman"/>
      <w:spacing w:val="10"/>
      <w:u w:val="none"/>
    </w:rPr>
  </w:style>
  <w:style w:type="character" w:customStyle="1" w:styleId="BodyText10">
    <w:name w:val="Body Text1"/>
    <w:basedOn w:val="Bodytext"/>
    <w:rPr>
      <w:rFonts w:ascii="Times New Roman" w:hAnsi="Times New Roman" w:cs="Times New Roman"/>
      <w:spacing w:val="10"/>
      <w:u w:val="none"/>
    </w:rPr>
  </w:style>
  <w:style w:type="character" w:customStyle="1" w:styleId="Bodytext22">
    <w:name w:val="Body text2"/>
    <w:basedOn w:val="Bodytext"/>
    <w:rPr>
      <w:rFonts w:ascii="Times New Roman" w:hAnsi="Times New Roman" w:cs="Times New Roman"/>
      <w:spacing w:val="10"/>
      <w:u w:val="none"/>
    </w:rPr>
  </w:style>
  <w:style w:type="character" w:customStyle="1" w:styleId="Heading1">
    <w:name w:val="Heading #1_"/>
    <w:link w:val="Heading11"/>
    <w:rPr>
      <w:rFonts w:ascii="Times New Roman" w:hAnsi="Times New Roman" w:cs="Times New Roman"/>
      <w:b/>
      <w:bCs/>
      <w:spacing w:val="20"/>
      <w:u w:val="none"/>
    </w:rPr>
  </w:style>
  <w:style w:type="character" w:customStyle="1" w:styleId="Heading10">
    <w:name w:val="Heading #1"/>
    <w:basedOn w:val="Heading1"/>
    <w:rPr>
      <w:rFonts w:ascii="Times New Roman" w:hAnsi="Times New Roman" w:cs="Times New Roman"/>
      <w:b/>
      <w:bCs/>
      <w:spacing w:val="20"/>
      <w:u w:val="none"/>
    </w:rPr>
  </w:style>
  <w:style w:type="character" w:customStyle="1" w:styleId="Headerorfooter">
    <w:name w:val="Header or footer_"/>
    <w:link w:val="Headerorfooter1"/>
    <w:rPr>
      <w:rFonts w:ascii="Times New Roman" w:hAnsi="Times New Roman" w:cs="Times New Roman"/>
      <w:noProof/>
      <w:sz w:val="21"/>
      <w:szCs w:val="21"/>
      <w:u w:val="none"/>
    </w:rPr>
  </w:style>
  <w:style w:type="character" w:customStyle="1" w:styleId="Headerorfooter0">
    <w:name w:val="Header or footer"/>
    <w:basedOn w:val="Headerorfooter"/>
    <w:rPr>
      <w:rFonts w:ascii="Times New Roman" w:hAnsi="Times New Roman" w:cs="Times New Roman"/>
      <w:noProof/>
      <w:sz w:val="21"/>
      <w:szCs w:val="21"/>
      <w:u w:val="none"/>
    </w:rPr>
  </w:style>
  <w:style w:type="character" w:customStyle="1" w:styleId="Heading2">
    <w:name w:val="Heading #2_"/>
    <w:link w:val="Heading21"/>
    <w:rPr>
      <w:rFonts w:ascii="Times New Roman" w:hAnsi="Times New Roman" w:cs="Times New Roman"/>
      <w:b/>
      <w:bCs/>
      <w:spacing w:val="20"/>
      <w:u w:val="none"/>
    </w:rPr>
  </w:style>
  <w:style w:type="character" w:customStyle="1" w:styleId="Heading20">
    <w:name w:val="Heading #2"/>
    <w:basedOn w:val="Heading2"/>
    <w:rPr>
      <w:rFonts w:ascii="Times New Roman" w:hAnsi="Times New Roman" w:cs="Times New Roman"/>
      <w:b/>
      <w:bCs/>
      <w:spacing w:val="20"/>
      <w:u w:val="none"/>
    </w:rPr>
  </w:style>
  <w:style w:type="character" w:customStyle="1" w:styleId="Bodytext5Exact">
    <w:name w:val="Body text (5) Exact"/>
    <w:rPr>
      <w:rFonts w:ascii="Times New Roman" w:hAnsi="Times New Roman" w:cs="Times New Roman"/>
      <w:b/>
      <w:bCs/>
      <w:spacing w:val="15"/>
      <w:sz w:val="23"/>
      <w:szCs w:val="23"/>
      <w:u w:val="none"/>
    </w:rPr>
  </w:style>
  <w:style w:type="character" w:customStyle="1" w:styleId="Bodytext5Exact1">
    <w:name w:val="Body text (5) Exact1"/>
    <w:rPr>
      <w:rFonts w:ascii="Times New Roman" w:hAnsi="Times New Roman" w:cs="Times New Roman"/>
      <w:b/>
      <w:bCs/>
      <w:spacing w:val="15"/>
      <w:sz w:val="23"/>
      <w:szCs w:val="23"/>
      <w:u w:val="none"/>
    </w:rPr>
  </w:style>
  <w:style w:type="character" w:customStyle="1" w:styleId="PicturecaptionExact">
    <w:name w:val="Picture caption Exact"/>
    <w:link w:val="Picturecaption"/>
    <w:rPr>
      <w:rFonts w:ascii="Times New Roman" w:hAnsi="Times New Roman" w:cs="Times New Roman"/>
      <w:b/>
      <w:bCs/>
      <w:spacing w:val="15"/>
      <w:sz w:val="23"/>
      <w:szCs w:val="23"/>
      <w:u w:val="none"/>
    </w:rPr>
  </w:style>
  <w:style w:type="character" w:customStyle="1" w:styleId="PicturecaptionExact1">
    <w:name w:val="Picture caption Exact1"/>
    <w:basedOn w:val="PicturecaptionExact"/>
    <w:rPr>
      <w:rFonts w:ascii="Times New Roman" w:hAnsi="Times New Roman" w:cs="Times New Roman"/>
      <w:b/>
      <w:bCs/>
      <w:spacing w:val="15"/>
      <w:sz w:val="23"/>
      <w:szCs w:val="23"/>
      <w:u w:val="none"/>
    </w:rPr>
  </w:style>
  <w:style w:type="character" w:customStyle="1" w:styleId="Bodytext6">
    <w:name w:val="Body text (6)_"/>
    <w:link w:val="Bodytext61"/>
    <w:rPr>
      <w:rFonts w:ascii="Times New Roman" w:hAnsi="Times New Roman" w:cs="Times New Roman"/>
      <w:b/>
      <w:bCs/>
      <w:i/>
      <w:iCs/>
      <w:sz w:val="22"/>
      <w:szCs w:val="22"/>
      <w:u w:val="none"/>
    </w:rPr>
  </w:style>
  <w:style w:type="character" w:customStyle="1" w:styleId="Bodytext60">
    <w:name w:val="Body text (6)"/>
    <w:basedOn w:val="Bodytext6"/>
    <w:rPr>
      <w:rFonts w:ascii="Times New Roman" w:hAnsi="Times New Roman" w:cs="Times New Roman"/>
      <w:b/>
      <w:bCs/>
      <w:i/>
      <w:iCs/>
      <w:sz w:val="22"/>
      <w:szCs w:val="22"/>
      <w:u w:val="none"/>
    </w:rPr>
  </w:style>
  <w:style w:type="character" w:customStyle="1" w:styleId="Bodytext7">
    <w:name w:val="Body text (7)_"/>
    <w:link w:val="Bodytext71"/>
    <w:rPr>
      <w:rFonts w:ascii="Times New Roman" w:hAnsi="Times New Roman" w:cs="Times New Roman"/>
      <w:spacing w:val="10"/>
      <w:sz w:val="19"/>
      <w:szCs w:val="19"/>
      <w:u w:val="none"/>
    </w:rPr>
  </w:style>
  <w:style w:type="character" w:customStyle="1" w:styleId="Bodytext70">
    <w:name w:val="Body text (7)"/>
    <w:basedOn w:val="Bodytext7"/>
    <w:rPr>
      <w:rFonts w:ascii="Times New Roman" w:hAnsi="Times New Roman" w:cs="Times New Roman"/>
      <w:spacing w:val="10"/>
      <w:sz w:val="19"/>
      <w:szCs w:val="19"/>
      <w:u w:val="none"/>
    </w:rPr>
  </w:style>
  <w:style w:type="character" w:customStyle="1" w:styleId="Bodytext72">
    <w:name w:val="Body text (7)2"/>
    <w:basedOn w:val="Bodytext7"/>
    <w:rPr>
      <w:rFonts w:ascii="Times New Roman" w:hAnsi="Times New Roman" w:cs="Times New Roman"/>
      <w:spacing w:val="10"/>
      <w:sz w:val="19"/>
      <w:szCs w:val="19"/>
      <w:u w:val="none"/>
    </w:rPr>
  </w:style>
  <w:style w:type="character" w:customStyle="1" w:styleId="Bodytext7115pt">
    <w:name w:val="Body text (7) + 11.5 pt"/>
    <w:aliases w:val="Spacing 0 pt1"/>
    <w:rPr>
      <w:rFonts w:ascii="Times New Roman" w:hAnsi="Times New Roman" w:cs="Times New Roman"/>
      <w:spacing w:val="0"/>
      <w:sz w:val="23"/>
      <w:szCs w:val="23"/>
      <w:u w:val="none"/>
    </w:rPr>
  </w:style>
  <w:style w:type="character" w:customStyle="1" w:styleId="Bodytext8">
    <w:name w:val="Body text (8)_"/>
    <w:link w:val="Bodytext81"/>
    <w:rPr>
      <w:rFonts w:ascii="Times New Roman" w:hAnsi="Times New Roman" w:cs="Times New Roman"/>
      <w:b/>
      <w:bCs/>
      <w:i/>
      <w:iCs/>
      <w:sz w:val="23"/>
      <w:szCs w:val="23"/>
      <w:u w:val="none"/>
    </w:rPr>
  </w:style>
  <w:style w:type="character" w:customStyle="1" w:styleId="Bodytext80">
    <w:name w:val="Body text (8)"/>
    <w:basedOn w:val="Bodytext8"/>
    <w:rPr>
      <w:rFonts w:ascii="Times New Roman" w:hAnsi="Times New Roman" w:cs="Times New Roman"/>
      <w:b/>
      <w:bCs/>
      <w:i/>
      <w:iCs/>
      <w:sz w:val="23"/>
      <w:szCs w:val="23"/>
      <w:u w:val="none"/>
    </w:rPr>
  </w:style>
  <w:style w:type="paragraph" w:customStyle="1" w:styleId="Bodytext21">
    <w:name w:val="Body text (2)1"/>
    <w:basedOn w:val="Normal"/>
    <w:link w:val="Bodytext2"/>
    <w:uiPriority w:val="99"/>
    <w:pPr>
      <w:shd w:val="clear" w:color="auto" w:fill="FFFFFF"/>
      <w:spacing w:line="288" w:lineRule="exact"/>
      <w:ind w:firstLine="680"/>
      <w:jc w:val="both"/>
    </w:pPr>
    <w:rPr>
      <w:rFonts w:ascii="Times New Roman" w:hAnsi="Times New Roman" w:cs="Times New Roman"/>
      <w:color w:val="auto"/>
      <w:sz w:val="23"/>
      <w:szCs w:val="23"/>
      <w:lang w:eastAsia="en-US"/>
    </w:rPr>
  </w:style>
  <w:style w:type="paragraph" w:customStyle="1" w:styleId="Bodytext31">
    <w:name w:val="Body text (3)1"/>
    <w:basedOn w:val="Normal"/>
    <w:link w:val="Bodytext3"/>
    <w:pPr>
      <w:shd w:val="clear" w:color="auto" w:fill="FFFFFF"/>
      <w:spacing w:after="420" w:line="288" w:lineRule="exact"/>
      <w:jc w:val="both"/>
    </w:pPr>
    <w:rPr>
      <w:rFonts w:ascii="Times New Roman" w:hAnsi="Times New Roman" w:cs="Times New Roman"/>
      <w:b/>
      <w:bCs/>
      <w:color w:val="auto"/>
      <w:spacing w:val="10"/>
      <w:sz w:val="23"/>
      <w:szCs w:val="23"/>
      <w:lang w:eastAsia="en-US"/>
    </w:rPr>
  </w:style>
  <w:style w:type="paragraph" w:customStyle="1" w:styleId="Bodytext41">
    <w:name w:val="Body text (4)1"/>
    <w:basedOn w:val="Normal"/>
    <w:link w:val="Bodytext4"/>
    <w:pPr>
      <w:shd w:val="clear" w:color="auto" w:fill="FFFFFF"/>
      <w:spacing w:before="420" w:after="420" w:line="240" w:lineRule="atLeast"/>
      <w:ind w:firstLine="680"/>
      <w:jc w:val="both"/>
    </w:pPr>
    <w:rPr>
      <w:rFonts w:ascii="Times New Roman" w:hAnsi="Times New Roman" w:cs="Times New Roman"/>
      <w:i/>
      <w:iCs/>
      <w:color w:val="auto"/>
      <w:lang w:eastAsia="en-US"/>
    </w:rPr>
  </w:style>
  <w:style w:type="paragraph" w:customStyle="1" w:styleId="Bodytext51">
    <w:name w:val="Body text (5)1"/>
    <w:basedOn w:val="Normal"/>
    <w:link w:val="Bodytext5"/>
    <w:pPr>
      <w:shd w:val="clear" w:color="auto" w:fill="FFFFFF"/>
      <w:spacing w:before="420" w:line="322" w:lineRule="exact"/>
      <w:jc w:val="center"/>
    </w:pPr>
    <w:rPr>
      <w:rFonts w:ascii="Times New Roman" w:hAnsi="Times New Roman" w:cs="Times New Roman"/>
      <w:b/>
      <w:bCs/>
      <w:color w:val="auto"/>
      <w:spacing w:val="20"/>
      <w:lang w:eastAsia="en-US"/>
    </w:rPr>
  </w:style>
  <w:style w:type="paragraph" w:customStyle="1" w:styleId="Bodytext1">
    <w:name w:val="Body text1"/>
    <w:basedOn w:val="Normal"/>
    <w:link w:val="Bodytext"/>
    <w:pPr>
      <w:shd w:val="clear" w:color="auto" w:fill="FFFFFF"/>
      <w:spacing w:before="420" w:after="60" w:line="317" w:lineRule="exact"/>
      <w:jc w:val="both"/>
    </w:pPr>
    <w:rPr>
      <w:rFonts w:ascii="Times New Roman" w:hAnsi="Times New Roman" w:cs="Times New Roman"/>
      <w:color w:val="auto"/>
      <w:spacing w:val="10"/>
      <w:lang w:eastAsia="en-US"/>
    </w:rPr>
  </w:style>
  <w:style w:type="paragraph" w:customStyle="1" w:styleId="Heading11">
    <w:name w:val="Heading #11"/>
    <w:basedOn w:val="Normal"/>
    <w:link w:val="Heading1"/>
    <w:pPr>
      <w:shd w:val="clear" w:color="auto" w:fill="FFFFFF"/>
      <w:spacing w:before="60" w:after="180" w:line="240" w:lineRule="atLeast"/>
      <w:ind w:firstLine="680"/>
      <w:jc w:val="both"/>
      <w:outlineLvl w:val="0"/>
    </w:pPr>
    <w:rPr>
      <w:rFonts w:ascii="Times New Roman" w:hAnsi="Times New Roman" w:cs="Times New Roman"/>
      <w:b/>
      <w:bCs/>
      <w:color w:val="auto"/>
      <w:spacing w:val="20"/>
      <w:lang w:eastAsia="en-US"/>
    </w:rPr>
  </w:style>
  <w:style w:type="paragraph" w:customStyle="1" w:styleId="Headerorfooter1">
    <w:name w:val="Header or footer1"/>
    <w:basedOn w:val="Normal"/>
    <w:link w:val="Headerorfooter"/>
    <w:pPr>
      <w:shd w:val="clear" w:color="auto" w:fill="FFFFFF"/>
      <w:spacing w:line="240" w:lineRule="atLeast"/>
      <w:jc w:val="right"/>
    </w:pPr>
    <w:rPr>
      <w:rFonts w:ascii="Times New Roman" w:hAnsi="Times New Roman" w:cs="Times New Roman"/>
      <w:noProof/>
      <w:color w:val="auto"/>
      <w:sz w:val="21"/>
      <w:szCs w:val="21"/>
      <w:lang w:eastAsia="en-US"/>
    </w:rPr>
  </w:style>
  <w:style w:type="paragraph" w:customStyle="1" w:styleId="Heading21">
    <w:name w:val="Heading #21"/>
    <w:basedOn w:val="Normal"/>
    <w:link w:val="Heading2"/>
    <w:pPr>
      <w:shd w:val="clear" w:color="auto" w:fill="FFFFFF"/>
      <w:spacing w:before="120" w:after="120" w:line="302" w:lineRule="exact"/>
      <w:ind w:firstLine="700"/>
      <w:jc w:val="both"/>
      <w:outlineLvl w:val="1"/>
    </w:pPr>
    <w:rPr>
      <w:rFonts w:ascii="Times New Roman" w:hAnsi="Times New Roman" w:cs="Times New Roman"/>
      <w:b/>
      <w:bCs/>
      <w:color w:val="auto"/>
      <w:spacing w:val="20"/>
      <w:lang w:eastAsia="en-US"/>
    </w:rPr>
  </w:style>
  <w:style w:type="paragraph" w:customStyle="1" w:styleId="Picturecaption">
    <w:name w:val="Picture caption"/>
    <w:basedOn w:val="Normal"/>
    <w:link w:val="PicturecaptionExact"/>
    <w:pPr>
      <w:shd w:val="clear" w:color="auto" w:fill="FFFFFF"/>
      <w:spacing w:line="240" w:lineRule="atLeast"/>
    </w:pPr>
    <w:rPr>
      <w:rFonts w:ascii="Times New Roman" w:hAnsi="Times New Roman" w:cs="Times New Roman"/>
      <w:b/>
      <w:bCs/>
      <w:color w:val="auto"/>
      <w:spacing w:val="15"/>
      <w:sz w:val="23"/>
      <w:szCs w:val="23"/>
      <w:lang w:eastAsia="en-US"/>
    </w:rPr>
  </w:style>
  <w:style w:type="paragraph" w:customStyle="1" w:styleId="Bodytext61">
    <w:name w:val="Body text (6)1"/>
    <w:basedOn w:val="Normal"/>
    <w:link w:val="Bodytext6"/>
    <w:pPr>
      <w:shd w:val="clear" w:color="auto" w:fill="FFFFFF"/>
      <w:spacing w:line="254" w:lineRule="exact"/>
      <w:jc w:val="both"/>
    </w:pPr>
    <w:rPr>
      <w:rFonts w:ascii="Times New Roman" w:hAnsi="Times New Roman" w:cs="Times New Roman"/>
      <w:b/>
      <w:bCs/>
      <w:i/>
      <w:iCs/>
      <w:color w:val="auto"/>
      <w:sz w:val="22"/>
      <w:szCs w:val="22"/>
      <w:lang w:eastAsia="en-US"/>
    </w:rPr>
  </w:style>
  <w:style w:type="paragraph" w:customStyle="1" w:styleId="Bodytext71">
    <w:name w:val="Body text (7)1"/>
    <w:basedOn w:val="Normal"/>
    <w:link w:val="Bodytext7"/>
    <w:pPr>
      <w:shd w:val="clear" w:color="auto" w:fill="FFFFFF"/>
      <w:spacing w:line="254" w:lineRule="exact"/>
    </w:pPr>
    <w:rPr>
      <w:rFonts w:ascii="Times New Roman" w:hAnsi="Times New Roman" w:cs="Times New Roman"/>
      <w:color w:val="auto"/>
      <w:spacing w:val="10"/>
      <w:sz w:val="19"/>
      <w:szCs w:val="19"/>
      <w:lang w:eastAsia="en-US"/>
    </w:rPr>
  </w:style>
  <w:style w:type="paragraph" w:customStyle="1" w:styleId="Bodytext81">
    <w:name w:val="Body text (8)1"/>
    <w:basedOn w:val="Normal"/>
    <w:link w:val="Bodytext8"/>
    <w:pPr>
      <w:shd w:val="clear" w:color="auto" w:fill="FFFFFF"/>
      <w:spacing w:line="240" w:lineRule="atLeast"/>
      <w:jc w:val="center"/>
    </w:pPr>
    <w:rPr>
      <w:rFonts w:ascii="Times New Roman" w:hAnsi="Times New Roman" w:cs="Times New Roman"/>
      <w:b/>
      <w:bCs/>
      <w:i/>
      <w:iCs/>
      <w:color w:val="auto"/>
      <w:sz w:val="23"/>
      <w:szCs w:val="23"/>
      <w:lang w:eastAsia="en-US"/>
    </w:rPr>
  </w:style>
  <w:style w:type="paragraph" w:styleId="NormalWeb">
    <w:name w:val="Normal (Web)"/>
    <w:basedOn w:val="Normal"/>
    <w:uiPriority w:val="99"/>
    <w:unhideWhenUsed/>
    <w:rsid w:val="00973774"/>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Strong">
    <w:name w:val="Strong"/>
    <w:qFormat/>
    <w:rsid w:val="00973774"/>
    <w:rPr>
      <w:b/>
      <w:bCs/>
    </w:rPr>
  </w:style>
  <w:style w:type="character" w:styleId="Emphasis">
    <w:name w:val="Emphasis"/>
    <w:qFormat/>
    <w:rsid w:val="00973774"/>
    <w:rPr>
      <w:i/>
      <w:iCs/>
    </w:rPr>
  </w:style>
  <w:style w:type="character" w:customStyle="1" w:styleId="ilfuvd">
    <w:name w:val="ilfuvd"/>
    <w:rsid w:val="00973774"/>
  </w:style>
  <w:style w:type="paragraph" w:styleId="Header">
    <w:name w:val="header"/>
    <w:basedOn w:val="Normal"/>
    <w:link w:val="HeaderChar"/>
    <w:uiPriority w:val="99"/>
    <w:rsid w:val="009E73E4"/>
    <w:pPr>
      <w:tabs>
        <w:tab w:val="center" w:pos="4680"/>
        <w:tab w:val="right" w:pos="9360"/>
      </w:tabs>
    </w:pPr>
  </w:style>
  <w:style w:type="character" w:customStyle="1" w:styleId="HeaderChar">
    <w:name w:val="Header Char"/>
    <w:link w:val="Header"/>
    <w:uiPriority w:val="99"/>
    <w:rsid w:val="009E73E4"/>
    <w:rPr>
      <w:color w:val="000000"/>
      <w:sz w:val="24"/>
      <w:szCs w:val="24"/>
      <w:lang w:val="vi-VN" w:eastAsia="vi-VN"/>
    </w:rPr>
  </w:style>
  <w:style w:type="paragraph" w:styleId="Footer">
    <w:name w:val="footer"/>
    <w:basedOn w:val="Normal"/>
    <w:link w:val="FooterChar"/>
    <w:rsid w:val="009E73E4"/>
    <w:pPr>
      <w:tabs>
        <w:tab w:val="center" w:pos="4680"/>
        <w:tab w:val="right" w:pos="9360"/>
      </w:tabs>
    </w:pPr>
  </w:style>
  <w:style w:type="character" w:customStyle="1" w:styleId="FooterChar">
    <w:name w:val="Footer Char"/>
    <w:link w:val="Footer"/>
    <w:rsid w:val="009E73E4"/>
    <w:rPr>
      <w:color w:val="000000"/>
      <w:sz w:val="24"/>
      <w:szCs w:val="24"/>
      <w:lang w:val="vi-VN" w:eastAsia="vi-VN"/>
    </w:rPr>
  </w:style>
  <w:style w:type="paragraph" w:styleId="ListParagraph">
    <w:name w:val="List Paragraph"/>
    <w:basedOn w:val="Normal"/>
    <w:uiPriority w:val="34"/>
    <w:qFormat/>
    <w:rsid w:val="008976E5"/>
    <w:pPr>
      <w:ind w:left="720"/>
      <w:contextualSpacing/>
    </w:pPr>
  </w:style>
  <w:style w:type="character" w:customStyle="1" w:styleId="text">
    <w:name w:val="text"/>
    <w:basedOn w:val="DefaultParagraphFont"/>
    <w:rsid w:val="00182F6E"/>
  </w:style>
  <w:style w:type="table" w:styleId="TableGrid">
    <w:name w:val="Table Grid"/>
    <w:basedOn w:val="TableNormal"/>
    <w:uiPriority w:val="39"/>
    <w:rsid w:val="002D2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C68C2"/>
    <w:rPr>
      <w:rFonts w:ascii="Segoe UI" w:hAnsi="Segoe UI" w:cs="Segoe UI"/>
      <w:sz w:val="18"/>
      <w:szCs w:val="18"/>
    </w:rPr>
  </w:style>
  <w:style w:type="character" w:customStyle="1" w:styleId="BalloonTextChar">
    <w:name w:val="Balloon Text Char"/>
    <w:basedOn w:val="DefaultParagraphFont"/>
    <w:link w:val="BalloonText"/>
    <w:rsid w:val="005C68C2"/>
    <w:rPr>
      <w:rFonts w:ascii="Segoe UI" w:hAnsi="Segoe UI" w:cs="Segoe UI"/>
      <w:color w:val="000000"/>
      <w:sz w:val="18"/>
      <w:szCs w:val="18"/>
      <w:lang w:val="vi-VN" w:eastAsia="vi-VN"/>
    </w:rPr>
  </w:style>
  <w:style w:type="paragraph" w:styleId="BodyText0">
    <w:name w:val="Body Text"/>
    <w:aliases w:val="Body Text - Level 2,heading3,block"/>
    <w:basedOn w:val="Normal"/>
    <w:link w:val="BodyTextChar1"/>
    <w:rsid w:val="009E1231"/>
    <w:pPr>
      <w:widowControl/>
      <w:tabs>
        <w:tab w:val="left" w:pos="567"/>
      </w:tabs>
      <w:spacing w:line="340" w:lineRule="exact"/>
      <w:jc w:val="both"/>
    </w:pPr>
    <w:rPr>
      <w:rFonts w:ascii=".VnTime" w:eastAsia="Calibri" w:hAnsi=".VnTime" w:cs="Times New Roman"/>
      <w:color w:val="auto"/>
      <w:sz w:val="26"/>
      <w:lang w:val="en-US" w:eastAsia="en-US"/>
    </w:rPr>
  </w:style>
  <w:style w:type="character" w:customStyle="1" w:styleId="BodyTextChar">
    <w:name w:val="Body Text Char"/>
    <w:basedOn w:val="DefaultParagraphFont"/>
    <w:rsid w:val="009E1231"/>
    <w:rPr>
      <w:color w:val="000000"/>
      <w:sz w:val="24"/>
      <w:szCs w:val="24"/>
      <w:lang w:val="vi-VN" w:eastAsia="vi-VN"/>
    </w:rPr>
  </w:style>
  <w:style w:type="character" w:customStyle="1" w:styleId="BodyTextChar1">
    <w:name w:val="Body Text Char1"/>
    <w:aliases w:val="Body Text - Level 2 Char,heading3 Char,block Char"/>
    <w:link w:val="BodyText0"/>
    <w:locked/>
    <w:rsid w:val="009E1231"/>
    <w:rPr>
      <w:rFonts w:ascii=".VnTime" w:eastAsia="Calibri" w:hAnsi=".VnTime"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306429">
      <w:bodyDiv w:val="1"/>
      <w:marLeft w:val="0"/>
      <w:marRight w:val="0"/>
      <w:marTop w:val="0"/>
      <w:marBottom w:val="0"/>
      <w:divBdr>
        <w:top w:val="none" w:sz="0" w:space="0" w:color="auto"/>
        <w:left w:val="none" w:sz="0" w:space="0" w:color="auto"/>
        <w:bottom w:val="none" w:sz="0" w:space="0" w:color="auto"/>
        <w:right w:val="none" w:sz="0" w:space="0" w:color="auto"/>
      </w:divBdr>
    </w:div>
    <w:div w:id="7224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dl.hanoi.edu.v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nhba.hanoi.edu.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ch.hanoi.edu.vn/" TargetMode="External"/><Relationship Id="rId4" Type="http://schemas.openxmlformats.org/officeDocument/2006/relationships/settings" Target="settings.xml"/><Relationship Id="rId9" Type="http://schemas.openxmlformats.org/officeDocument/2006/relationships/hyperlink" Target="https://hanoi.edu.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A01C-1F67-43F1-997F-587EF730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Admin</cp:lastModifiedBy>
  <cp:revision>3</cp:revision>
  <cp:lastPrinted>2023-10-04T09:47:00Z</cp:lastPrinted>
  <dcterms:created xsi:type="dcterms:W3CDTF">2023-10-04T09:46:00Z</dcterms:created>
  <dcterms:modified xsi:type="dcterms:W3CDTF">2023-10-04T09:48:00Z</dcterms:modified>
</cp:coreProperties>
</file>